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7afa" w14:textId="7817a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Атырауской области от 18 декабря 2015 года № 374 "Об утверждении регламента государственной услуги "Выдача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28 июня 2017 года № 166. Зарегистрировано Департаментом юстиции Атырауской области 17 июля 2017 года № 3914</w:t>
      </w:r>
    </w:p>
    <w:p>
      <w:pPr>
        <w:spacing w:after="0"/>
        <w:ind w:left="0"/>
        <w:jc w:val="left"/>
      </w:pP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статьей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18 декабря 2015 года № 374 "Об утверждении регламента государственной услуги "Выдача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металлов" (зарегистрированное в Реестре государственной регистрации нормативных правовых актов за № 3450, опубликованное 3 февраля 2016 года в газете "Прикаспийская коммуна").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Атырауской области Суюнчалиева Ж.А.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