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b090a" w14:textId="48b0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2017-2018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29 августа 2017 года № 231. Зарегистрировано Департаментом юстиции Атырауской области 6 октября 2017 года № 3954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специалистов с техническим и профессиональным, послесредним образованием на 2017-2018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учреждениям "Управление образования Атырауской области" и "Управление здравоохранения Атырауской области" принять все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Атырауской области Наутиева А.И.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"29" августа 2017 года № 231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августа 2017 года № 231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2017-2018 учебный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2286"/>
        <w:gridCol w:w="2584"/>
        <w:gridCol w:w="1406"/>
        <w:gridCol w:w="1406"/>
        <w:gridCol w:w="1407"/>
        <w:gridCol w:w="2391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6"/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базе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специалиста за учебный год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дневное обучение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0106000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 и черчение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 (по профилю)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4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5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8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Геологическая съемка, поиск и разведка месторождений полезных ископаемых (по видам)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9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нефтяных и газовых скважин и технология буровых работ (по профилю)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0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оборудования нефтяных и газовых промыслов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1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 (по профилю)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2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и эксплуатация газонефтепроводов, газонефтехранилищ и заправочных станций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3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4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5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6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0907000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Теплотехническое оборудование и системы теплоснабжения (по видам)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7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8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9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0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1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2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3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4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5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6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7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8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9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0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1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сельскохозяйственной техники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2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3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4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5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6"/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Защита в чрезвычайных ситуациях (по профилю)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