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33f2" w14:textId="45c3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некоторым составным частям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Cовместное постановление Акимата Атырауской области от 10 ноября 2017 года № 303 и решение Атырауского областного маслихата от 13 ноября 2017 года № 161-VI. Зарегистрировано Департаментом юстиции Атырауской области 6 декабря 2017 года № 4002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основаниях заключении Республиканской ономастической комиссии при Правительстве Республики Казахстан от 23 сентября и 21 декабря 2016 года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Атырауский областной маслихат VІ созыва на внеочередной ХVІІІ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имена следующим улицам: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3 улице микрорайона Алмагуль города Атырау имя – Жаксыгали Есембаева;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6 улице микрорайона Алмагуль города Атырау имя – Суйеугали Ыбыраева;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9 улице микрорайона Алмагуль города Атырау имя – Гиззата Аккошимова;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11 улице микрорайона Алмагуль города Атырау имя – Сопыгали Курманбаева.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 6 улице микрорайона Самал города Атырау имя – Есбулай би;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 18 улице микрорайона Самал города Атырау имя – Ер Кусайулы Пыштанай батыра;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№ 3 улице микрорайона Мунайшы города Атырау имя – Каюма Мухамедханова;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№ 1 улице города Атырау имена – Асау, Барак батырлар;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№ 1 улице микрорайона СМП-163 города Атырау имя – Кабыланбая батыра;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заместителя акима Атырауской области А.Наутиева и председателя постоянной комиссии по вопросам соблюдения законности, депутатской этики и правозащите Атырауского областного маслихата А. Абдолова.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совместные постановление и решение вступают в силу со дня государственной регистрации в органах юстиции и вводятся в действие по истечении десяти календарных дней после их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С.Куанышев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