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2847" w14:textId="fb92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декабря 2017 года № 357. Зарегистрировано Департаментом юстиции Атырауской области 16 января 2018 года № 4046.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разрешения на привлечение денег дольщиков"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выписки об учетной записи договора о долевом участии в жилищном строительстве"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Суюнчалиева Ж.А.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5"/>
        <w:gridCol w:w="4634"/>
      </w:tblGrid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"28" декабря 2017 года № 357 Утвержден постановлением акимата Атырауской области от "28" декабря 2017 года № 357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- государственная услуга) оказывается местными исполнительными органами Атырауской области, города Атырау и районов (далее - услугодатель).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привлечение денег дольщиков",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 (далее -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течении 20 (двадцати) минут осуществляет прием и их регистрацию и направляет руководителю услугодателя.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 установленные сроки отказывает в дальнейшем рассмотрении заявлений;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30 (тридцати) минут ознакамливается с документами и направляет документы для оказания государственной услуги ответственному работнику услугодателя;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течение 9 (девяти) рабочих дней проверяет представленные документы, готовит результат государственной услуги и направляет их для подписания руководителю услугодателя;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в течении 30 (тридцати) минут подписывает результат государственной услуги и направляет работнику канцелярии услугодателя;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выдает услугополучателю в течение 1 (одного) рабочего дня.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"Выдача разрешения на привлечение денег дольщиков"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привлечение денег дольщиков"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разрешения на привлечение денег дольщиков"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привлечение денег дольщиков"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2009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5"/>
        <w:gridCol w:w="4634"/>
      </w:tblGrid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"28" декабря 2017 года № 357 Утвержден постановлением акимата Атырауской области от "28" декабря 2017 года № 357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- государственная услуга) оказывается местными исполнительными органами Атырауской области, города Атырау и районов (далее - услугодатель).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выписки об учетной записи договора о долевом участии в жилищном строительстве",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 (далее -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Стандарта.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течении 20 (двадцати) минут осуществляет прием и их регистрацию и направляет руководителю услугодателя.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 установленные сроки отказывает в дальнейшем рассмотрении заявлений;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30 (тридцати) минут ознакамливается с документами и направляет документы для оказания государственной услуги ответственному работнику услугодателя;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течение 5 (пяти) рабочих дней проверяет представленные документы, готовит результат государственной услуги и направляет их для подписания руководителю услугодателя;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в течении 30 (тридцати) минут подписывает результат государственной услуги и направляет работнику канцелярии услугодателя;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выдает услугополучателю в течение 1 (одного) рабочего дня.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"Выдача выписки об учетной записи договора о долевом участии в жилищном строительстве"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выписки об учетной записи договора о долевом участии в жилищном строительстве"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выписки об учетной записи договора о долевом участии в жилищном строительстве"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2009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