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fa81" w14:textId="597f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10 февраля 2017 года № 231. Зарегистрировано Департаментом юстиции Атырауской области 16 марта 2017 года № 3800. Утратило силу постановлением Атырауского городского акимата Атырауской области от 22 ноября 2017 года № 2460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Атырауского городского акимата Атырауской области от 22.11.2017 № </w:t>
      </w:r>
      <w:r>
        <w:rPr>
          <w:rFonts w:ascii="Times New Roman"/>
          <w:b w:val="false"/>
          <w:i w:val="false"/>
          <w:color w:val="ff0000"/>
          <w:sz w:val="28"/>
        </w:rPr>
        <w:t>2460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Атырауский городской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2017 год в городе Атырау,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Калауи 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Атырауского городского акимата от "10" февраля 2017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Атырауского городского акимата от "10" февраля 2017 года № 231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2535"/>
        <w:gridCol w:w="8640"/>
      </w:tblGrid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 (человек)</w:t>
            </w:r>
          </w:p>
        </w:tc>
      </w:tr>
      <w:tr>
        <w:trPr>
          <w:trHeight w:val="3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Атырау 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2639"/>
        <w:gridCol w:w="8490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подушевого финансирования в месяц, (тенге)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8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970"/>
        <w:gridCol w:w="9455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в государственных дошкольных организациях в 1 месяц, (тенге)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9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