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e747" w14:textId="887e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города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от 04 апреля 2017 года № 711. Зарегистрировано Департаментом юстиции Атырауской области 26 апреля 2017 года № 3836. Утратило силу постановлением акимата города Атырау от 19 апреля 2018 года №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Атырау от 19.04.2018 № </w:t>
      </w:r>
      <w:r>
        <w:rPr>
          <w:rFonts w:ascii="Times New Roman"/>
          <w:b w:val="false"/>
          <w:i w:val="false"/>
          <w:color w:val="ff0000"/>
          <w:sz w:val="28"/>
        </w:rPr>
        <w:t>500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акимат города Атырау ПОСТАНОВЛЯЕТ:</w:t>
      </w:r>
    </w:p>
    <w:bookmarkEnd w:id="0"/>
    <w:bookmarkStart w:name="z1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акимата города Атырау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1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города Атырау" Хасанова П.</w:t>
      </w:r>
    </w:p>
    <w:bookmarkEnd w:id="2"/>
    <w:bookmarkStart w:name="z1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"4" апреля 2017 года № 711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"4" апреля 2017 года № 711</w:t>
            </w:r>
          </w:p>
        </w:tc>
      </w:tr>
    </w:tbl>
    <w:bookmarkStart w:name="z1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акимата города Атырау</w:t>
      </w:r>
    </w:p>
    <w:bookmarkEnd w:id="4"/>
    <w:bookmarkStart w:name="z1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акимата города Атырау (далее - Методика) разработана в cоответствии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1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1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1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местного бюджета, оценка проводится акимом города либо по его уполномочию одним из его заместителей.</w:t>
      </w:r>
    </w:p>
    <w:bookmarkEnd w:id="15"/>
    <w:bookmarkStart w:name="z1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1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1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</w:p>
    <w:bookmarkEnd w:id="19"/>
    <w:bookmarkStart w:name="z1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1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(распоряжение) о создании комиссии по оценке.</w:t>
      </w:r>
    </w:p>
    <w:bookmarkEnd w:id="21"/>
    <w:bookmarkStart w:name="z1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1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1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4"/>
    <w:bookmarkStart w:name="z1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1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1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</w:t>
      </w:r>
    </w:p>
    <w:bookmarkEnd w:id="27"/>
    <w:bookmarkStart w:name="z1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со дня его назначения на должность.</w:t>
      </w:r>
    </w:p>
    <w:bookmarkEnd w:id="28"/>
    <w:bookmarkStart w:name="z1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1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0"/>
    <w:bookmarkStart w:name="z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1"/>
    <w:bookmarkStart w:name="z1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2"/>
    <w:bookmarkStart w:name="z1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1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4"/>
    <w:bookmarkStart w:name="z1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1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1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1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1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1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1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Start w:name="z1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1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1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</w:p>
    <w:bookmarkEnd w:id="44"/>
    <w:bookmarkStart w:name="z1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1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1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1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1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1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1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bookmarkEnd w:id="53"/>
    <w:bookmarkStart w:name="z1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End w:id="54"/>
    <w:bookmarkStart w:name="z1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7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6"/>
    <w:bookmarkStart w:name="z1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1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1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1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1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1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1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1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1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1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6"/>
    <w:bookmarkStart w:name="z1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0"/>
    <w:bookmarkStart w:name="z1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1"/>
    <w:bookmarkStart w:name="z1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2"/>
    <w:bookmarkStart w:name="z1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3"/>
    <w:bookmarkStart w:name="z1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5"/>
    <w:bookmarkStart w:name="z19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6"/>
    <w:bookmarkStart w:name="z1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77"/>
    <w:bookmarkStart w:name="z2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78"/>
    <w:bookmarkStart w:name="z2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9"/>
    <w:bookmarkStart w:name="z2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0"/>
    <w:bookmarkStart w:name="z2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2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2"/>
    <w:bookmarkStart w:name="z2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3"/>
    <w:bookmarkStart w:name="z2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4"/>
    <w:bookmarkStart w:name="z2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5"/>
    <w:bookmarkStart w:name="z2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6"/>
    <w:bookmarkStart w:name="z2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7"/>
    <w:bookmarkStart w:name="z2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88"/>
    <w:bookmarkStart w:name="z2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0"/>
    <w:bookmarkStart w:name="z2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1"/>
    <w:bookmarkStart w:name="z2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2"/>
    <w:bookmarkStart w:name="z2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3"/>
    <w:bookmarkStart w:name="z2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4"/>
    <w:bookmarkStart w:name="z21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5"/>
    <w:bookmarkStart w:name="z2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6"/>
    <w:bookmarkStart w:name="z2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7"/>
    <w:bookmarkStart w:name="z2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8"/>
    <w:bookmarkStart w:name="z2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9"/>
    <w:bookmarkStart w:name="z2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0"/>
    <w:bookmarkStart w:name="z2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1"/>
    <w:bookmarkStart w:name="z2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03"/>
    <w:bookmarkStart w:name="z2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bookmarkEnd w:id="104"/>
    <w:bookmarkStart w:name="z2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5"/>
    <w:bookmarkStart w:name="z2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</w:t>
      </w:r>
    </w:p>
    <w:bookmarkEnd w:id="106"/>
    <w:bookmarkStart w:name="z2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</w:t>
      </w:r>
    </w:p>
    <w:bookmarkEnd w:id="107"/>
    <w:bookmarkStart w:name="z2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08"/>
    <w:bookmarkStart w:name="z2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служащего.</w:t>
      </w:r>
    </w:p>
    <w:bookmarkEnd w:id="115"/>
    <w:bookmarkStart w:name="z2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целевых показателей составляет не более четырех, из них не менее половины измеримых.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4"/>
        <w:gridCol w:w="6716"/>
      </w:tblGrid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___________подпись_________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___________подпись ______________</w:t>
            </w:r>
          </w:p>
          <w:bookmarkEnd w:id="11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9"/>
    <w:bookmarkStart w:name="z25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bookmarkEnd w:id="120"/>
    <w:bookmarkStart w:name="z25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1"/>
    <w:bookmarkStart w:name="z25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</w:t>
      </w:r>
    </w:p>
    <w:bookmarkEnd w:id="122"/>
    <w:bookmarkStart w:name="z25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23"/>
    <w:bookmarkStart w:name="z26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4"/>
    <w:bookmarkStart w:name="z26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5"/>
    <w:bookmarkStart w:name="z26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418"/>
        <w:gridCol w:w="1656"/>
        <w:gridCol w:w="690"/>
        <w:gridCol w:w="668"/>
        <w:gridCol w:w="2346"/>
        <w:gridCol w:w="1876"/>
        <w:gridCol w:w="1608"/>
        <w:gridCol w:w="162"/>
        <w:gridCol w:w="101"/>
      </w:tblGrid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поощ-ряемых показа-телях и видах деятель-ности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поощряе-мых показате-лях и видах деятель-ности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дисцип-лины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дисцип-лины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___________подпись_________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___________подпись ______________</w:t>
            </w:r>
          </w:p>
          <w:bookmarkEnd w:id="1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4"/>
    <w:bookmarkStart w:name="z28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bookmarkEnd w:id="135"/>
    <w:bookmarkStart w:name="z28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36"/>
    <w:bookmarkStart w:name="z28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</w:t>
      </w:r>
    </w:p>
    <w:bookmarkEnd w:id="137"/>
    <w:bookmarkStart w:name="z28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38"/>
    <w:bookmarkStart w:name="z28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9"/>
    <w:bookmarkStart w:name="z28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40"/>
    <w:bookmarkStart w:name="z28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1"/>
        <w:gridCol w:w="3377"/>
        <w:gridCol w:w="2178"/>
        <w:gridCol w:w="1599"/>
        <w:gridCol w:w="1324"/>
        <w:gridCol w:w="1325"/>
        <w:gridCol w:w="589"/>
        <w:gridCol w:w="7"/>
      </w:tblGrid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2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показателя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5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"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 (фамилия, инициалы) дата___________подпись_________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Непосредственный руководитель_______________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 дата ___________подпись 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8"/>
    <w:bookmarkStart w:name="z30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49"/>
    <w:bookmarkStart w:name="z30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0"/>
    <w:bookmarkStart w:name="z30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1"/>
    <w:bookmarkStart w:name="z30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52"/>
    <w:bookmarkStart w:name="z30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Фамилиия, имя, отчество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</w:p>
          <w:bookmarkEnd w:id="155"/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  <w:bookmarkEnd w:id="156"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0"/>
    <w:bookmarkStart w:name="z31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1"/>
    <w:bookmarkStart w:name="z31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2"/>
    <w:bookmarkStart w:name="z31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__________________________________ Дата: ____________</w:t>
      </w:r>
    </w:p>
    <w:bookmarkEnd w:id="163"/>
    <w:bookmarkStart w:name="z32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4"/>
    <w:bookmarkStart w:name="z32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 Дата: ____________</w:t>
      </w:r>
    </w:p>
    <w:bookmarkEnd w:id="165"/>
    <w:bookmarkStart w:name="z32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6"/>
    <w:bookmarkStart w:name="z32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Комиссии:_______________________________________Дата: ____________</w:t>
      </w:r>
    </w:p>
    <w:bookmarkEnd w:id="167"/>
    <w:bookmarkStart w:name="z32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