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5622" w14:textId="6555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по Жылыойскому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Жылыойского района Атырауской области от 25 октября 2017 года № 410. Зарегистрировано Департаментом юстиции Атырауской области 14 ноября 2017 года № 3987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 акимат Жылыойского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районного значения по Жылыойскому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Жылыойского района Атырауской области от 16.02.2023 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государственное учреждение "Отдел жилищно-коммунального хозяйства, пассажирского транспорта и автомобильных дорог Жылыойского района" (Ысмагул Е.) балансодержателем и уполномоченным органом по управлению автомобильными дорогами районного значения по Жылыойскому району.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Жылыойского района Ахметова 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Куттумурат-улы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"25" октября 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Жылыойского района 25 октября 2017 года № 410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- в редакции постановления акимата Жылыойского района Атырауской области от 16.02.2023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по Жылыойскому району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Жылыойского района Атырауской области от 16.02.2023 № </w:t>
      </w:r>
      <w:r>
        <w:rPr>
          <w:rFonts w:ascii="Times New Roman"/>
          <w:b w:val="false"/>
          <w:i w:val="false"/>
          <w:color w:val="ff0000"/>
          <w:sz w:val="28"/>
        </w:rPr>
        <w:t>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"Құлсары-Теңіз-Прорва"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"Қаратон – Терең Өзек"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Тұрғызба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поселку Жаңа Қаратон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Қосшағыл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 "Құлсары-Ақкиізтоғай"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Шоқпартоғай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Қарағай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Майкөмген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