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bc24" w14:textId="832b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15 февраля 2017 года № 50. Зарегистрировано Департаментом юстиции Атырауской области 16 марта 2017 года № 3801. Утратило силу постановлением акимата Махамбетского района Атырауской области от 29 марта 2018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Махамбетского района Атырауской области от 29.03.2018 № 67.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Махамбетского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акимата Махамбетского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№ 106 от 30 марта 2016 года "Об утверждении методики оценки деятельности административных государственных служащих корпуса "Б" акимата Махамбетского района" (зарегистрировано в Реестре государственной регистрации нормативных правовых актов № 3503, опубликовано в газете "Жайык шугыласы" 12 мая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Махамбетского района" Н.С. Калиева.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Куттумурат-улы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Махамбетского района № 50 от "15" февраля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Махамбетского района № 50 от "15" февраля 2017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акимата Махамбетского района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акимата Махамбетского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акимата Махамбетского района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акимата Махамбетского района (далее – оценка) проводится для определения эффективности и качества их работы.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Годовая оценка складывается из: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Комиссии по оценке принимается открытым голосованием.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назначении служащего корпуса "Б" на должность после срока, указанного в пункте 11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управления персоналом формирует график проведения оценки по согласованию с председателем Комиссии по оценке.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Штрафные баллы выставляются за нарушения исполнительской и трудовой дисциплины.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нарушениям трудовой дисциплины относятся: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выполнения индивидуального плана работы выставляется по следующей шкале: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согласования непосредственным руководителем оценочный лист заверяется служащим корпуса "Б".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28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Документы, указанные в пункте 35 настоящей Методики, а также подписанный протокол заседания Комиссии хранятся в службе управления персоналом.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Служащий корпуса "Б" вправе обжаловать результаты оценки в суде.</w:t>
      </w:r>
    </w:p>
    <w:bookmarkEnd w:id="96"/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Результаты оценки являются основаниями для принятия решений по выплате бонусов и обучению.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Бонусы выплачиваются служащим корпуса "Б" с результатами оценки "превосходно" и "эффективно".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Махамбетского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0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Махамбетского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___________________________________________________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________________________________________________________________________________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84"/>
        <w:gridCol w:w="1683"/>
        <w:gridCol w:w="1683"/>
        <w:gridCol w:w="1984"/>
        <w:gridCol w:w="1684"/>
        <w:gridCol w:w="1684"/>
        <w:gridCol w:w="481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4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Махамбетского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___________________________________________________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0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Махамбетского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изложено в новой редакции на казахском языке, текст на русском языке не меняется постановлением Махамбетского районного акимата Атырауской области от 09.06.2017 № </w:t>
      </w:r>
      <w:r>
        <w:rPr>
          <w:rFonts w:ascii="Times New Roman"/>
          <w:b w:val="false"/>
          <w:i w:val="false"/>
          <w:color w:val="ff0000"/>
          <w:sz w:val="28"/>
        </w:rPr>
        <w:t>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2"/>
    <w:bookmarkStart w:name="z18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3"/>
    <w:bookmarkStart w:name="z19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4"/>
    <w:bookmarkStart w:name="z1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55"/>
    <w:bookmarkStart w:name="z19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Комиссии:</w:t>
      </w:r>
    </w:p>
    <w:bookmarkEnd w:id="161"/>
    <w:bookmarkStart w:name="z19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62"/>
    <w:bookmarkStart w:name="z19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</w:p>
    <w:bookmarkEnd w:id="163"/>
    <w:bookmarkStart w:name="z20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__________________________________ Дата: _______________</w:t>
      </w:r>
    </w:p>
    <w:bookmarkEnd w:id="164"/>
    <w:bookmarkStart w:name="z20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5"/>
    <w:bookmarkStart w:name="z20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_______________________________ Дата: _______________</w:t>
      </w:r>
    </w:p>
    <w:bookmarkEnd w:id="166"/>
    <w:bookmarkStart w:name="z20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7"/>
    <w:bookmarkStart w:name="z20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_______________________________________ Дата: ______________</w:t>
      </w:r>
    </w:p>
    <w:bookmarkEnd w:id="168"/>
    <w:bookmarkStart w:name="z20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