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5b2a" w14:textId="b5a5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26 мая 2017 года № 147. Зарегистрировано Департаментом юстиции Атырауской области 12 июня 2017 года № 3885. Утратило силу решением Махамбетского районного маслихата Атырауской области от 14 сентября 2023 года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Атырауской области от 14.09.2023 № </w:t>
      </w:r>
      <w:r>
        <w:rPr>
          <w:rFonts w:ascii="Times New Roman"/>
          <w:b w:val="false"/>
          <w:i w:val="false"/>
          <w:color w:val="ff0000"/>
          <w:sz w:val="28"/>
        </w:rPr>
        <w:t>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и на основании постановлением районного акимата от 24 мая 2017 года № 156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некоторых решениий Махамбетского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 экономики и бюджета, финансов (Р. Турдагали).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12-сессий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Курманберлиева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26 мая 2017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26 мая 2017 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Махамбетского районного маслихата Атырауской области от 28.06.2022 № </w:t>
      </w:r>
      <w:r>
        <w:rPr>
          <w:rFonts w:ascii="Times New Roman"/>
          <w:b w:val="false"/>
          <w:i w:val="false"/>
          <w:color w:val="ff0000"/>
          <w:sz w:val="28"/>
        </w:rPr>
        <w:t>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Махамбетского района Атырауской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Атырауской области";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занятости, социальных программ и регистрации актов гражданского состояния по Махамбетскому району";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акимов сельских округов Махамбетского района Атырауской области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органам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Социальная помощь назначается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в праздничные дни единовременно и (или) периодически (ежемесячно) в виде денежных выплат следующим категориям граждан: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защитника Отечества - 7 мая: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(далее-Союза ССР),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единовременно - в размере 100 000 (сто тысяч)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 на учебные сборы и направлявшиеся в Афганистан в период ведения боевых действий единовременно - в размере 150 000 (сто пятьдесят тысяч) тенге и ежемесячно в размере-35 000 (тридцать пять тысяч)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 в Афганистан для доставки грузов в эту страну в период ведения боевых действий единовременно -в размере 150 000 (сто пятьдесят тысяч)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летнего состава, совершавшим вылеты на боевые задания в Афганистан с территории бывшего Союза ССР единовременно - в размере 150 000 (сто пятьдесят тысяч)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единовременно - в размере 150 000 (сто пятьдесят тысяч)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межгосударственными договорами и соглашениями по усилению охраны границ Содружества Независимых Государств на таджикско-афганском участке единовременно - в размере 150 000 (сто пятьдесят тысяч) тенге и ежемесячно в размере-30 000 (тридцать тысяч)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единовременно - в размере 150 000 (сто пятьдесят тысяч) тенге и ежемесячно в размере-30 000 (тридцать тысяч)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единовременно –в размере -150 000 (сто пятьдесят тысяч) тенге и ежемесячно в размере-30 000 (тридцать тысяч)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единовременно - в размере 150 000 (сто пятьдесят тысяч)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единовременно - в размере 100 000 (сто тысяч)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входившим в состав действующей армии и флота в период Великой Отечественной войны, а также во время других боевых операций по защите бывшего Союза ССР, партизаны и подпольщики Великой Отечественной войны единовременно -в размере 1 000 000 (один миллион) тенге и ежемесячно в размере 15 000 (пятнадцать тысяч)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ставшим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единовременно в- размере 1 000 000 (один миллион) тенге и ежемесячно в размере - 15 000 (пятнадцать тысяч)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единовременно - в размере 100 000 (сто тысяч)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единовременно - в размере 100 000 (сто тысяч)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единовременно - в размере 60 000 (шестьдесят тысяч)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единовременно - в размере 60 000 (шестьдесят тысяч) тенге;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единовременно -в размере 150 000 (сто пятьдесят тысяч) тенге и ежемесячно в размере-35 000 (тридцать пять тысяч) тенге;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единовременно - в размере 100 000 (сто тысяч)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-в размере 100 000 (сто тысяч) тенге и ежемесячно в размере - 10 000 (десять тысяч)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- в размере 30 000 (тридцать тысяч)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партизан, подпольщиков, лиц, указанных в статьях 4- 6 Республики Казахстан "О ветеранах",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 единовременно - в размере 30 000 (тридцать тысяч)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лицам, приравненного по льготам к инвалидам Великой Отечественной войны, а также супругам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единовременно – в размере 30 000 (тридцать тысяч)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единовременно -150 000 (сто пятьдесят тысяч) тенге и ежемесячно в размере-35 000 (тридцать пять тысяч)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Казахстан-30 августа: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инвалидам всех групп, детям-инвалидам в возрасте до семи лет, детям - инвалидам первой, второй, третьей групп в возрасте от семи до восемнадцати лет единовременно -в размере 50 000 (пятьдесят тысяч)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граждан, оказавшихся в трудной жизненной ситуации, предоставляется единовременно и (или) периодически (ежемесячно):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гражданам (семьям), проживающим на постоянной регистрации по месту возникновения стихийного бедствия или пожара, в течении шести месяцев с момента наступления данной ситуации социальная помощь предоставляется единовременно без учета среднедушевого дохода в размере 100 (сто) месячных расчетных показателей на основании заявления с приложением документов,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семьям (гражданам), среднедушевой доход которых не превышает прожиточного минимума, на основании заявления с приложением документа,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правил, социальная помощь предоставляется единовременно -в размере до 25 (двадцать пять) месячных расчетных показателей;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с различными формами туберкулеза в соответствии со списком, предоставляемым лечебным учреждением, на период амбулаторного лечения ежемесячно без учета среднедушевого дохода-в размере 10 (десяти) месячных расчетных показателей;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родителям или иным законным представителям детей-инвалидов и лицам, сопровождающим инвалидов 1 группы на санаторно-курортное лечение единовременно без учета среднедушевого дохода в размере до 55 (пятидесяти пяти) месячных расчетных показателей на основании заявления с приложением документов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прилагая к нему подтверждающие документы о получений санаторно-курортного лечения (акт о получений санаторно-курортного лечения, счет-фактура).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Типовым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Единовременная социальная помощь к праздничным дням и ежемесячная социальная помощь оказывается по списку, утверждаемому акиматом Махамбетского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Махамбетского района на текущий финансовый год.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57"/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26 мая 2017 года №147</w:t>
            </w:r>
          </w:p>
        </w:tc>
      </w:tr>
    </w:tbl>
    <w:bookmarkStart w:name="z15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Махамбетского районного маслихата утративших силу:</w:t>
      </w:r>
    </w:p>
    <w:bookmarkEnd w:id="60"/>
    <w:bookmarkStart w:name="z15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350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нормативных правовых актов № 3431, опубликовано в газете "Жайық шұғыласы" от 23 января 2016 года);</w:t>
      </w:r>
    </w:p>
    <w:bookmarkEnd w:id="61"/>
    <w:bookmarkStart w:name="z15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сентября 2016 года № 65 "О внесении изменении и дополнении в решение районного маслихата от 24 декабря 2015 года № 350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нормативных правовых актов № 3635, опубликовано в газете "Жайық шұғыласы" от 13 октября 2016 года);</w:t>
      </w:r>
    </w:p>
    <w:bookmarkEnd w:id="62"/>
    <w:bookmarkStart w:name="z15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2016 года № 121 "О внесении изменений и дополнений в решение районного маслихата от 24 декабря 2015 года № 350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нормативных правовых актов № 3766, опубликовано в газете "Жайық шұғыласы" от 02 февраля 2016 года).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