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b3790" w14:textId="8eb37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родительской платы по Исатайскому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Исатайского района Атырауской области от 26 сентября 2017 года № 174. Зарегистрировано Департаментом юстиции Атырауской области 10 октября 2017 года № 3955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статьями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</w:t>
      </w:r>
      <w:r>
        <w:rPr>
          <w:rFonts w:ascii="Times New Roman"/>
          <w:b w:val="false"/>
          <w:i w:val="false"/>
          <w:color w:val="000000"/>
          <w:sz w:val="28"/>
        </w:rPr>
        <w:t>прилагаемый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государственный образовательный заказ на дошкольное воспитание и обучение, размер родительской платы по Исатайскому району.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от 5 сентября 2016 года № 183 "Об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в Исатайском районе" (зарегистрированное в Реестре государственной регистрации нормативных правовых актов № 3606, опубликованное 6 октября 2016 года в газете "Нарын таны").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постановления возложить на заместителя акима района Мурзагалиева 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Мурзиев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постановлению акимата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сентября 2017 года № 174</w:t>
            </w:r>
          </w:p>
        </w:tc>
      </w:tr>
    </w:tbl>
    <w:bookmarkStart w:name="z1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Государсвенный образовательный заказ на дошкольное воспитание и обучение, размер родительской платы по Исатайскому району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1"/>
        <w:gridCol w:w="1818"/>
        <w:gridCol w:w="2519"/>
        <w:gridCol w:w="1441"/>
        <w:gridCol w:w="1441"/>
        <w:gridCol w:w="1820"/>
        <w:gridCol w:w="182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в учреждениях дошкольного образования</w:t>
            </w:r>
          </w:p>
          <w:bookmarkEnd w:id="2"/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 на дошкольное воспитание и обучение месяц (тенге)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дошкольных образовательных учреждениях в месяц (тенге)</w:t>
            </w:r>
          </w:p>
        </w:tc>
      </w:tr>
      <w:tr>
        <w:trPr>
          <w:trHeight w:val="30" w:hRule="atLeast"/>
        </w:trPr>
        <w:tc>
          <w:tcPr>
            <w:tcW w:w="1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  <w:bookmarkEnd w:id="3"/>
        </w:tc>
        <w:tc>
          <w:tcPr>
            <w:tcW w:w="18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Местного бюджета</w:t>
            </w:r>
          </w:p>
        </w:tc>
        <w:tc>
          <w:tcPr>
            <w:tcW w:w="25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питание одного ребенка в день (не более),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питание одного ребенка в месяц (не более),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Ясли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Ясли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  <w:bookmarkEnd w:id="4"/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29312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7920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