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ba0a1" w14:textId="e1ba0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на территории Исатайского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3 ноября 2017 года № 115-VI. Зарегистрировано Департаментом юстиции Атырауской области 17 ноября 2017 года № 3988. Утратило силу решением Исатайского районного маслихата Атырауской области от 6 декабря 2021 года № 86-VІI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Исатайского районного маслихата Атырауской области от 06.12.2021 № </w:t>
      </w:r>
      <w:r>
        <w:rPr>
          <w:rFonts w:ascii="Times New Roman"/>
          <w:b w:val="false"/>
          <w:i w:val="false"/>
          <w:color w:val="ff0000"/>
          <w:sz w:val="28"/>
        </w:rPr>
        <w:t>86-VІI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Исатайский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на территории Исатайского района согласно приложению.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2.Контроль за исполнением настоящего решения возложить на председателя постоянную комиссию районного маслихата по вопросам соблюдения законодательства, экономики и бюджета, финансов (А. Рахметов).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ХVІІ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Жиенгазиев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Исатайского районого маслихата от 3 ноября 2017 года № 115-VI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на территории Исатайского района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на территории Исатайского района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20-1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3.Управление бесхозяйными отходами осуществляется местным исполнительным органом района (далее – местный исполнительный орган).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подразделении (далее – Комиссия).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является государственное учреждение "Отдел жилищно-коммунального хозяйства, пассажирского транспорта и автомобильных дорог Исатайского района".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 и дальнейшее использование отходов осуществляется в соответствии с "Правилами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