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6b061" w14:textId="006b0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Тущыкудукского сельского округа Исатайского района Атырауской области от 03 июля 2017 года № 37. Зарегистрировано Департаментом юстиции Атырауской области 10 июля 2017 года № 3909. Утратило силу решением акима Тущыкудукского сельского округа Исатайского района Атырауской области от 22 декабря 2017 года № 83</w:t>
      </w:r>
    </w:p>
    <w:p>
      <w:pPr>
        <w:spacing w:after="0"/>
        <w:ind w:left="0"/>
        <w:jc w:val="both"/>
      </w:pPr>
      <w:r>
        <w:rPr>
          <w:rFonts w:ascii="Times New Roman"/>
          <w:b w:val="false"/>
          <w:i w:val="false"/>
          <w:color w:val="ff0000"/>
          <w:sz w:val="28"/>
        </w:rPr>
        <w:t xml:space="preserve">
      Сноска. Утратило силу решением акима Тущыкудукского сельского округа Исатайского района Атырауской области от 22.12.2017 № </w:t>
      </w:r>
      <w:r>
        <w:rPr>
          <w:rFonts w:ascii="Times New Roman"/>
          <w:b w:val="false"/>
          <w:i w:val="false"/>
          <w:color w:val="ff0000"/>
          <w:sz w:val="28"/>
        </w:rPr>
        <w:t>83</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Республики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 на основании представления руководителя государственного учреждения "Исатайская районная территориальная инспекция Комитета ветеринарного контроля и надзора Министерства сельского хозяйства Республики Казахстан" от 14 июня 2017 года № 76, аким Тущыкудукского сельского округа </w:t>
      </w:r>
      <w:r>
        <w:rPr>
          <w:rFonts w:ascii="Times New Roman"/>
          <w:b/>
          <w:i w:val="false"/>
          <w:color w:val="000000"/>
          <w:sz w:val="28"/>
        </w:rPr>
        <w:t>РЕШИЛ:</w:t>
      </w:r>
    </w:p>
    <w:bookmarkStart w:name="z5" w:id="0"/>
    <w:p>
      <w:pPr>
        <w:spacing w:after="0"/>
        <w:ind w:left="0"/>
        <w:jc w:val="both"/>
      </w:pPr>
      <w:r>
        <w:rPr>
          <w:rFonts w:ascii="Times New Roman"/>
          <w:b w:val="false"/>
          <w:i w:val="false"/>
          <w:color w:val="000000"/>
          <w:sz w:val="28"/>
        </w:rPr>
        <w:t>
      1. В связи с возникновением болезни мыта у лощадей, установить ограничительные мероприятия на территории населенного пункта Айбас Тущыкудукского сельского округа.</w:t>
      </w:r>
    </w:p>
    <w:bookmarkEnd w:id="0"/>
    <w:bookmarkStart w:name="z6" w:id="1"/>
    <w:p>
      <w:pPr>
        <w:spacing w:after="0"/>
        <w:ind w:left="0"/>
        <w:jc w:val="both"/>
      </w:pPr>
      <w:r>
        <w:rPr>
          <w:rFonts w:ascii="Times New Roman"/>
          <w:b w:val="false"/>
          <w:i w:val="false"/>
          <w:color w:val="000000"/>
          <w:sz w:val="28"/>
        </w:rPr>
        <w:t>
      2. Рекомендовать коммунальному государственному предприятию на праве хозяйственного ведения "Исатайская центральная районная больница" Управления здравоохранения Атырауской области" (Б. Тулеген), Республиканскому государственному учреждению "Исатайское районное Управление охраны общественного здоровья Департамента охраны общественного здоровья Атырауской области Комитета охраны общественного здоровья Министерства здравоохранения Республики Казахстан" (С. Габитова) принять необходимые меры, вытекающие из данного решения.</w:t>
      </w:r>
    </w:p>
    <w:bookmarkEnd w:id="1"/>
    <w:bookmarkStart w:name="z7" w:id="2"/>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2"/>
    <w:bookmarkStart w:name="z8" w:id="3"/>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Тущыкудукского сельского округа: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Неталиев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r>
              <w:br/>
            </w:r>
            <w:r>
              <w:rPr>
                <w:rFonts w:ascii="Times New Roman"/>
                <w:b w:val="false"/>
                <w:i/>
                <w:color w:val="000000"/>
                <w:sz w:val="20"/>
              </w:rPr>
              <w:t>Главный врач коммунального</w:t>
            </w:r>
            <w:r>
              <w:br/>
            </w:r>
            <w:r>
              <w:rPr>
                <w:rFonts w:ascii="Times New Roman"/>
                <w:b w:val="false"/>
                <w:i/>
                <w:color w:val="000000"/>
                <w:sz w:val="20"/>
              </w:rPr>
              <w:t>государственного предприятия на праве</w:t>
            </w:r>
            <w:r>
              <w:br/>
            </w:r>
            <w:r>
              <w:rPr>
                <w:rFonts w:ascii="Times New Roman"/>
                <w:b w:val="false"/>
                <w:i/>
                <w:color w:val="000000"/>
                <w:sz w:val="20"/>
              </w:rPr>
              <w:t>хозяйственного ведения "Исатайская</w:t>
            </w:r>
            <w:r>
              <w:br/>
            </w:r>
            <w:r>
              <w:rPr>
                <w:rFonts w:ascii="Times New Roman"/>
                <w:b w:val="false"/>
                <w:i/>
                <w:color w:val="000000"/>
                <w:sz w:val="20"/>
              </w:rPr>
              <w:t>центральная районная больница"</w:t>
            </w:r>
            <w:r>
              <w:br/>
            </w:r>
            <w:r>
              <w:rPr>
                <w:rFonts w:ascii="Times New Roman"/>
                <w:b w:val="false"/>
                <w:i/>
                <w:color w:val="000000"/>
                <w:sz w:val="20"/>
              </w:rPr>
              <w:t>Управления здравоохранения</w:t>
            </w:r>
            <w:r>
              <w:br/>
            </w:r>
            <w:r>
              <w:rPr>
                <w:rFonts w:ascii="Times New Roman"/>
                <w:b w:val="false"/>
                <w:i/>
                <w:color w:val="000000"/>
                <w:sz w:val="20"/>
              </w:rPr>
              <w:t>Атырауской области"</w:t>
            </w:r>
            <w:r>
              <w:br/>
            </w:r>
            <w:r>
              <w:rPr>
                <w:rFonts w:ascii="Times New Roman"/>
                <w:b w:val="false"/>
                <w:i/>
                <w:color w:val="000000"/>
                <w:sz w:val="20"/>
              </w:rPr>
              <w:t xml:space="preserve">"1" июля 2017 год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Тулеген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 Республиканского</w:t>
            </w:r>
            <w:r>
              <w:br/>
            </w:r>
            <w:r>
              <w:rPr>
                <w:rFonts w:ascii="Times New Roman"/>
                <w:b w:val="false"/>
                <w:i/>
                <w:color w:val="000000"/>
                <w:sz w:val="20"/>
              </w:rPr>
              <w:t>государственного учреждения "Исатайское</w:t>
            </w:r>
            <w:r>
              <w:br/>
            </w:r>
            <w:r>
              <w:rPr>
                <w:rFonts w:ascii="Times New Roman"/>
                <w:b w:val="false"/>
                <w:i/>
                <w:color w:val="000000"/>
                <w:sz w:val="20"/>
              </w:rPr>
              <w:t>районное Управление охраны</w:t>
            </w:r>
            <w:r>
              <w:br/>
            </w:r>
            <w:r>
              <w:rPr>
                <w:rFonts w:ascii="Times New Roman"/>
                <w:b w:val="false"/>
                <w:i/>
                <w:color w:val="000000"/>
                <w:sz w:val="20"/>
              </w:rPr>
              <w:t>общественного здоровья Департамента</w:t>
            </w:r>
            <w:r>
              <w:br/>
            </w:r>
            <w:r>
              <w:rPr>
                <w:rFonts w:ascii="Times New Roman"/>
                <w:b w:val="false"/>
                <w:i/>
                <w:color w:val="000000"/>
                <w:sz w:val="20"/>
              </w:rPr>
              <w:t>охраны общественного здоровья</w:t>
            </w:r>
            <w:r>
              <w:br/>
            </w:r>
            <w:r>
              <w:rPr>
                <w:rFonts w:ascii="Times New Roman"/>
                <w:b w:val="false"/>
                <w:i/>
                <w:color w:val="000000"/>
                <w:sz w:val="20"/>
              </w:rPr>
              <w:t>Атырауской области Комитета охраны</w:t>
            </w:r>
            <w:r>
              <w:br/>
            </w:r>
            <w:r>
              <w:rPr>
                <w:rFonts w:ascii="Times New Roman"/>
                <w:b w:val="false"/>
                <w:i/>
                <w:color w:val="000000"/>
                <w:sz w:val="20"/>
              </w:rPr>
              <w:t>общественного здоровья Министерства</w:t>
            </w:r>
            <w:r>
              <w:br/>
            </w:r>
            <w:r>
              <w:rPr>
                <w:rFonts w:ascii="Times New Roman"/>
                <w:b w:val="false"/>
                <w:i/>
                <w:color w:val="000000"/>
                <w:sz w:val="20"/>
              </w:rPr>
              <w:t>здравоохранения Республики Казахстан"</w:t>
            </w:r>
            <w:r>
              <w:br/>
            </w:r>
            <w:r>
              <w:rPr>
                <w:rFonts w:ascii="Times New Roman"/>
                <w:b w:val="false"/>
                <w:i/>
                <w:color w:val="000000"/>
                <w:sz w:val="20"/>
              </w:rPr>
              <w:t>"1" июля 2017 год</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Габитова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