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c4c1" w14:textId="54ec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10 марта 2017 года № 46. Зарегистрировано Департаментом юстиции Атырауской области 13 апреля 2017 года № 3819. Утратило силу постановлением акимата Кызылкогинского района Атырауской области от 4 января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Кызылкогинского района Атырауской области от 4.01.2018 года № </w:t>
      </w:r>
      <w:r>
        <w:rPr>
          <w:rFonts w:ascii="Times New Roman"/>
          <w:b w:val="false"/>
          <w:i w:val="false"/>
          <w:color w:val="ff0000"/>
          <w:sz w:val="28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по Кызылкогинскому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Улжагалиева.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Государсвенный образовательный заказ на дошкольное воспитание и обучение, размер подушевого финансирования и родительской платы по Кызылкогинскому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503"/>
        <w:gridCol w:w="2492"/>
        <w:gridCol w:w="1503"/>
        <w:gridCol w:w="1503"/>
        <w:gridCol w:w="1898"/>
        <w:gridCol w:w="18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(не более),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подушевого финансирования и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2266"/>
        <w:gridCol w:w="1688"/>
        <w:gridCol w:w="1735"/>
        <w:gridCol w:w="2185"/>
        <w:gridCol w:w="3087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дошкольных организации, воспитании и обучении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 (ребенок)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месяц (тенге)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месяц (тенге) 1-3 лет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 3-5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программа "Балапан" (местный бюджет)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"Нур-Шуак"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сад "Балдаурен"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"Жасулан"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"Балдырган"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Джангелдин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сад "Балбубек" 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Даскайрат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"Уримтал"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Коныстану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"Кызгалдак"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Тасшагил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"Жазира"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Каракуль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"Жауказын"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"Карлыгаш" 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"Алтын килт"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Сагиз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"Балауса"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