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c40e" w14:textId="8a3c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субъектам торговой деятельности на территории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9 июня 2017 года № 125. Зарегистрировано Департаментом юстиции Атырауской области 20 июля 2017 года № 3919. Утратило силу постановлением Кызылкогинского районного акимата Атырауской области от 27 октября 2020 года № 184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Кызылкогинского районного акимата Атырауской области от 27.10.2020 № </w:t>
      </w:r>
      <w:r>
        <w:rPr>
          <w:rFonts w:ascii="Times New Roman"/>
          <w:b w:val="false"/>
          <w:i w:val="false"/>
          <w:color w:val="ff0000"/>
          <w:sz w:val="28"/>
        </w:rPr>
        <w:t>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от 12 апреля 2004 года и </w:t>
      </w:r>
      <w:r>
        <w:rPr>
          <w:rFonts w:ascii="Times New Roman"/>
          <w:b w:val="false"/>
          <w:i w:val="false"/>
          <w:color w:val="000000"/>
          <w:sz w:val="28"/>
        </w:rPr>
        <w:t>пункта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"Об утверждении Правил внутренней торговли" от 27 марта 2015 года (зарегистрированный в Министерстве юстиции Республики Казахстан от 25 мая 2015 года № 11148)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осуществления выездной торговли на территори Кызылкогинского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Ажигалиева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внутренных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Кызылкогинкого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внутренных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"__________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"Кызылкогинское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"____"___________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Ажигалиева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от "9" 06.2017 года № 125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субъектам торговой деятельности на территории Кызылкогинского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6762"/>
        <w:gridCol w:w="1559"/>
        <w:gridCol w:w="1560"/>
      </w:tblGrid>
      <w:tr>
        <w:trPr>
          <w:trHeight w:val="30" w:hRule="atLeast"/>
        </w:trPr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отведенные места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автомашины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торговых палаток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улица М.Ауезова, напротив туберкулезного диспансера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улица А.Құнанбаева, возле магазина "Каспий"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улица Н.Шауткенова, с северной стороны средней школы им Х.Досмухамедова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Сагиз, улица С.Бейбарыс, возле мечети "Хазирет".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Мукур, по улице Б.Аманшина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Жангелдин, улица Д.Коспаева, №20 г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Жаскайрат, улица К.Карасартова, №11а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Коныстану, улица К.Жагалбаева, западная сторона магазина "Сәбитжан"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Тасшагыл, улица Ж.Жабаева, №21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Караколь, улица А.Құнанбаев, №2а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Карабау, улица К.Есенбаева, №8а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Тайсойган, улица Г.Сланова, с тыльной стороны двухквартирного дома для госслужащих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