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234a0" w14:textId="0723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изменении в постановление Кызылкогинского районного акимата от 21 декабря 2016 года № 251 "Об установлении квоты для трудоустройства граждан Кызылкогинского района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Кызылкогинского района Атырауской области от 19 июня 2017 года № 137. Зарегистрировано Департаментом юстиции Атырауской области 20 июля 2017 года № 3920. Утратило силу постановлением акимата Кызылкогинского района Атырауской области от 20 марта 2024 года № 62</w:t>
      </w:r>
    </w:p>
    <w:p>
      <w:pPr>
        <w:spacing w:after="0"/>
        <w:ind w:left="0"/>
        <w:jc w:val="both"/>
      </w:pPr>
      <w:r>
        <w:rPr>
          <w:rFonts w:ascii="Times New Roman"/>
          <w:b w:val="false"/>
          <w:i w:val="false"/>
          <w:color w:val="ff0000"/>
          <w:sz w:val="28"/>
        </w:rPr>
        <w:t xml:space="preserve">
      Сноска. Утратило силу постановлением акимата Кызылкогинского района Атырауской области от 20.03.2024 № </w:t>
      </w:r>
      <w:r>
        <w:rPr>
          <w:rFonts w:ascii="Times New Roman"/>
          <w:b w:val="false"/>
          <w:i w:val="false"/>
          <w:color w:val="ff0000"/>
          <w:sz w:val="28"/>
        </w:rPr>
        <w:t>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в соответствии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акимат района </w:t>
      </w:r>
      <w:r>
        <w:rPr>
          <w:rFonts w:ascii="Times New Roman"/>
          <w:b/>
          <w:i w:val="false"/>
          <w:color w:val="000000"/>
          <w:sz w:val="28"/>
        </w:rPr>
        <w:t>ПОСТАНОВЛЯЕТ</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районного акимата от 21 декабря 2016 года № 251 "Об установлении квоты для трудоустройства граждан Кызылкогинского района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под № 3765, опубликованное в районной газете "Қызылқоға" от 26 января 2017 года за № 4) следующие изменения:</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заголовок</w:t>
      </w:r>
      <w:r>
        <w:rPr>
          <w:rFonts w:ascii="Times New Roman"/>
          <w:b w:val="false"/>
          <w:i w:val="false"/>
          <w:color w:val="000000"/>
          <w:sz w:val="28"/>
        </w:rPr>
        <w:t xml:space="preserve"> постановления изложить следующей редакции:</w:t>
      </w:r>
    </w:p>
    <w:bookmarkEnd w:id="2"/>
    <w:bookmarkStart w:name="z7" w:id="3"/>
    <w:p>
      <w:pPr>
        <w:spacing w:after="0"/>
        <w:ind w:left="0"/>
        <w:jc w:val="both"/>
      </w:pPr>
      <w:r>
        <w:rPr>
          <w:rFonts w:ascii="Times New Roman"/>
          <w:b w:val="false"/>
          <w:i w:val="false"/>
          <w:color w:val="000000"/>
          <w:sz w:val="28"/>
        </w:rPr>
        <w:t>
      "Об установлении квоты для трудоустройства граждан Кызылкогинского района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постановления изложить в следующей редакции:</w:t>
      </w:r>
    </w:p>
    <w:bookmarkEnd w:id="4"/>
    <w:bookmarkStart w:name="z9" w:id="5"/>
    <w:p>
      <w:pPr>
        <w:spacing w:after="0"/>
        <w:ind w:left="0"/>
        <w:jc w:val="both"/>
      </w:pPr>
      <w:r>
        <w:rPr>
          <w:rFonts w:ascii="Times New Roman"/>
          <w:b w:val="false"/>
          <w:i w:val="false"/>
          <w:color w:val="000000"/>
          <w:sz w:val="28"/>
        </w:rPr>
        <w:t>
      "1. Установить квоту рабочих мест от списочной численности работников организации в размере одного процента для трудоустройства граждан Кызылкогинского района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5"/>
    <w:bookmarkStart w:name="z10" w:id="6"/>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Олжагалиева А.</w:t>
      </w:r>
    </w:p>
    <w:bookmarkEnd w:id="6"/>
    <w:bookmarkStart w:name="z11" w:id="7"/>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Муканов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