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82d2" w14:textId="73f8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июня 2017 года № XIII-3. Зарегистрировано Департаментом юстиции Атырауской области 24 июля 2017 года № 3931. Утратило силу решением Кызылкогинского районного маслихата Атырауской области от 28 сентября 2023 года № 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социальным вопросам, гендерной политике, по делам молодежи и связи с неправительственными организациями (А. Есенжанов).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Анет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30 июня 2017 года №ХІІІ-3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30 июня 2017 года №ХІІІ-3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Кызылкогинского районного маслихата Атырауской области от 08.09.2021 № </w:t>
      </w:r>
      <w:r>
        <w:rPr>
          <w:rFonts w:ascii="Times New Roman"/>
          <w:b w:val="false"/>
          <w:i w:val="false"/>
          <w:color w:val="ff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Государственной корпорации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Кызылкогинского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"Кызылкогинский районный отдел занятости, социальных программ и регистрации актов гражданского состояния";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Кызылкогинского района Атырауской области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Кызылкогинского районного маслихата Атырауской области от 13.09.2022 №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единовременно в размере 100 000 (сто тысяч) тенге;</w:t>
      </w:r>
    </w:p>
    <w:bookmarkStart w:name="z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единовременно в размере 150 000 (сто пятьдесят тысяч) тенге и ежемесячно 35 000 (тридцать пять тысяч)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единовременно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- единовременно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– единовременно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афганском участке в период с сентября 1992 года по февраль 2001 года - единовременно в размере 150 000 (сто пятьдесят тысяч) тенге и ежемесячно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единовременно в размере 150 000 (сто пятьдесят тысяч) тенге и ежемесячно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единовремено в размере 150 000 (сто пятьдесят тысяч) тенге и ежемесячно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единовременно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военнослужащим,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единовременно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единовременно в размере 1 000 000 (один миллион) тенге и ежемесячно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которых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1 000 000 (один миллион) тенге и ежемесячно 15 000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единовременно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работавших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60 000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единовременно в размере 150 000 (сто пятьдесят тысяч) тенге и ежемесячно 35 000 (тридцать пять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которых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единовременно в размере 150 000 (сто пятьдесят тысяч) тенге и ежемесячно 35 000 (тридцать пять тысяч) тенге;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награжденными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-100 000 (сто тысяч) тенге и ежемесячно 10 000 (десять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30 000 (тридцать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партизанов, подпольщиков, лиц, указанных в статьях 4- 6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– единовременно в размере 30 000 (тридцать тысяч);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(супругов) умерших лиц с инвалидностью вследствие ранения, контузии, увечья или заболевания, полученных в период Великой Отечественной войны, или лицам, приравненных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супругам (супругов) умерших участников Великой Отечественной войны, партизанам, подпольщикам, гражданинам, награжденных медальями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брак- единовременно в размере 30 000 (тридцать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150 000 (сто пятьдесят тысяч) тенге.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 и детям с инвалидностью первой, второй, третьей группы с семи до восемнадцати лет, единовременно без учета среднедушевого дохода - в размере 50000 (пятьдесят тысяч)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Кызылкогинского районного маслихата Атырауской области от 13.09.2022 №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вседствие стихийного бедствия или пожара по месту возникновения стихийного бедствия или пожара, обратившиеся не позднее шести месяцев с момента его наступления единовременно без учета среднедушевого дохода в размере 200 (двухсот) месячных расчетных показателей;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граждане (семьи), среднедушевой доход которых не превышает установленного порога, единовременно в кратном отношении к прожиточному минимуму - в размере 10 (десяти) месячных расчетных показателей;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(десяти)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 сопровождающим лиц с инвалидностью 1 группы на санаторно-курортное лечение единовременно без учета среднедушевого дохода в размере 55 (пятидесяти пяти) месячных расчетных показателей на основании заявления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Кызылкогинского районного маслихата Атырауской области от 13.09.2022 №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основания для прекращения и возврата предоставляемой социальной помощи определяется согласно Типовым правилам.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36"/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Кызылкогинского района на текущий финансовый год.</w:t>
      </w:r>
    </w:p>
    <w:bookmarkEnd w:id="37"/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38"/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39"/>
    <w:bookmarkStart w:name="z6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40"/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Кызылкогинского района Атырауской области;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42"/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5"/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