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1ce7" w14:textId="b801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Кызылкогинского районного акимата № 251 от 21 декабря 2016 года "Об установлении квоты для трудоустройства граждан Кызылкогинского района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20 декабря 2017 года № 300. Зарегистрировано Департаментом юстиции Атырауской области 10 января 2018 года № 4037. Утратило силу постановлением акимата Кызылкогинского района Атырауской области от 20 марта 2024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20.03.2024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акимата от 21 декабря 2016 года № 251 "Об установлении квоты для трудоустройства граждан Кызылкогинского района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(зарегистрированное в реестре государственной регистрации нормативных правовых актов за № 3765, опубликовано 26 января 2017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пункт 1 постановления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"Ұйымдардағы қызметкерлердің тізімдік санының бір пайыз мөлшерінде Қызылқоға ауданында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орындарынан квота белгіленсін". Текст на русском языке не изменяется.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Турдагалиева Ж.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