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b982" w14:textId="378b9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Индерского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24 мая 2017 года № 111-VI. Зарегистрировано Департаментом юстиции Атырауской области 12 июня 2017 года № 3881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cо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районный маслихат на очередной ХІІІ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некоторые решения Индерского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данного решения возложить на государственное учреждение "Аппарат Индерского районного маслихата" (Кабиева Г.М.).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ХІІІ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Гильманов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24 мая 2017 года № 111-VI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 признании утративших силу некоторых решений Индерского районного маслихата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2015 года № 331-V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3430, опубликовано 28 января 2016 года в газете "Дендер");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августа 2016 года № 34-VІ "О внесении изменений и дополнений в решение районного маслихата от 21 декабря 2015 года № 331-V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3611, опубликовано 6 октября 2016 года в газете "Дендер");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13 декабря 2016 года № 75-VІ "О внесении изменений и дополнений в решение районного маслихата от 21 декабря 2015 года № 331-V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3753, опубликовано 26 января 2017 года в газете "Дендер").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