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2ce1" w14:textId="8302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28 августа 2017 года № 132-VI. Зарегистрировано Департаментом юстиции Атырауской области 18 сентября 2017 года № 3945. Утратило силу решением Индерского районного маслихата Атырауской области от 27 сентября 2023 года № 39-VІII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27.09.2023 № </w:t>
      </w:r>
      <w:r>
        <w:rPr>
          <w:rFonts w:ascii="Times New Roman"/>
          <w:b w:val="false"/>
          <w:i w:val="false"/>
          <w:color w:val="ff0000"/>
          <w:sz w:val="28"/>
        </w:rPr>
        <w:t>39-VІII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политики, по делам молодежи, образования, культуры, здравоохранения (председатель О. Дилмукашева).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Дилмукашева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28 августа 2017 года № 132-VI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районного маслихата от 28 августа 2017 года № 132-VI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Индерского районного маслихата Атырауской области от 27.09.2022 № </w:t>
      </w:r>
      <w:r>
        <w:rPr>
          <w:rFonts w:ascii="Times New Roman"/>
          <w:b w:val="false"/>
          <w:i w:val="false"/>
          <w:color w:val="ff0000"/>
          <w:sz w:val="28"/>
        </w:rPr>
        <w:t>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Индерского района Атырауской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Атырауской области";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"Индерский районный отдел занятости, социальных программ и регистрации актов гражданского состояния";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акимов Индерборского поселкового,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в праздничные дни единовременно и (или) периодически (ежемесячно) в виде денежных выплат следующим категориям граждан: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- 7 мая: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Союза ССР),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единовременно - в размере 100 000 (сто тысяч)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единовременно - в размере 150 000 (сто пятьдесят тысяч) тенге и ежемесячно в размере - 35 000 (тридцать пять тысяч)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единовременно - в размере 150 000 (сто пятьдесят тысяч)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единовременно - в размере 150 000 (сто пятьдесят тысяч)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единовременно - в размере 150 000 (сто пятьдесят тысяч)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 Содружества Независимых Государств на таджикско-афганском участке в период с сентября 1992 года по февраль 2001 года единовременно - в размере 150 000 (сто пятьдесят тысяч) тенге и ежемесячно в размере – 30 000 (тридцать тысяч)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единовременно - в размере 150 000 (сто пятьдесят тысяч) тенге и ежемесячно в размере - 30 000 (тридцать тысяч)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года по 1991 годы единовременно - в размере 150 000 (сто пятьдесят тысяч) тенге и ежемесячно в размере - 30 000 (тридцать тысяч)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- в размере 150 000 (сто пятьдесят тысяч)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единовременно - в размере 100 000 (сто тысяч)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единовременно - в размере 1 000 000 (один миллион) тенге и ежемесячно в размере - 15 000 (пятнадцать тысяч)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единовременно - в размере 1 000 000 (один миллион) тенге и ежемесячно в размере - 15 000 (пятнадцать тысяч)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единовременно - в размере 100 000 (сто тысяч)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единовременно - в размере 100 000 (сто тысяч)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единовременно в размере - 60 000 (шестьдесят тысяч)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единовременно в размере - 60 000 (шестьдесят тысяч)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участвовавших непосредственно в ядерных испытаниях единовременно в размере - 150 000 (сто пятьдесят тысяч) тенге и ежемесячно в размере - 35 000 (тридцать пять тысяч)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единовременно - в размере 150 000 (сто пятьдесят тысяч) тенге и ежемесячно в размере - 35 000 (тридцать пять тысяч)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единовременно в размере - 100 000 (сто тысяч)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- 100 000 (сто тысяч) тенге и ежемесячно в размере - 10 000 (десять тысяч)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30 000 (тридцать тысяч)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партизан, подпольщиков,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фронте) единовременно в размере 30 000 (тридцать тысяч)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единовременно в размере 30 000 (тридцать тысяч)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16 лет и детям с инвалидностью первой, второй, третьей группы с 16 до 18 лет, без учета среднедушевого дохода единовременно - в размере 50000 (пятьдесят тысяч) тенге.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отдельным категориям нуждающихся граждан, оказавшимся в трудной жизненной ситуации, предоставляется единовременно и (или) периодически (ежемесячно):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гражданам (семьям), пострадавшим в следствие стихийного бедствия или пожара по месту возникновения стихийного бедствия или пожара в течении шести месяцев с момента наступления трудной жизненной ситуации единовременно без учета среднедушевого дохода в размере 200 (двести) месячных расчетных показателей на основании заявления с приложением документов,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9,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гражданам (семьям), среднедушевой доход которых не превышает прожиточного минимума, единовременно в размере 25 (двадцать пять) месячных расчетных показателей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с различными формами туберкулеза в соответствии со списком, предоставляемым лечебным учреждением, на период амбулаторного лечения ежемесячно без учета среднедушевого дохода - в размере 10 (десять) месячных расчетных показателей;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сопровождающим лиц с инвалидностью первой группы на санаторно-курортные лечения единовременно без учета среднедушевого дохода в размере 55 (пятьдесят пять) месячных расчетных показателей на основании заявления с приложением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Порядок оказания социальной помощи, основания для прекращения и возврата, предоставляемой социальной помощи определяется согласно Типовым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