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33c00" w14:textId="c533c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на территории Индерского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16 октября 2017 года № 145-VI. Зарегистрировано Департаментом юстиции Атырауской области 26 октября 2017 года № 3979. Утратило силу решением Индерского районного маслихата Атырауской области от 13 августа 2021 года № 42-VІI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Индерского районного маслихата Атырауской области от 13.08.2021 № </w:t>
      </w:r>
      <w:r>
        <w:rPr>
          <w:rFonts w:ascii="Times New Roman"/>
          <w:b w:val="false"/>
          <w:i w:val="false"/>
          <w:color w:val="ff0000"/>
          <w:sz w:val="28"/>
        </w:rPr>
        <w:t>42-VІI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на территории Индерского района согласно приложению.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соблюдения законности, депутатской этики, правоохранения и экологии (Ж. Амантурлин).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Индерского районого маслихата от 16 октября 2017 года № 145-VI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на территории Индерского района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на территории Индерского района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 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подразделении (далее – Комиссия).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Индерского района".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Учет, хранение, оценка и дальнейшее использование отходов осуществляется в соответствии с "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основаниям", утвержденными постановлением Правительства Республики Казахстан от 26 июля 2002 года № 833.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