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47c2" w14:textId="2d94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районного маслихата от 13 декабря 2016 года № 80-VI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29 сентября 2017 года № 125-VI. Зарегистрировано Департаментом юстиции Атырауской области 20 октября 2017 года № 3968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ІX сессии районного маслихата от 13 декабря 2016 года № 80-VІ "О районном бюджете на 2017-2019 годы" (зарегистрировано в реестре государственной регистрации нормативных правовых актов за № 3746, опубликовано 18 января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"5 009 754" заменить цифрами "5 026 211";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"2 784 785" заменить цифрами "3 257 063".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"5 159 903" заменить цифрами "5 176 360".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3: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"6 278".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(Б. Амангалиев).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29 сентября 2017 года № 125-VI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13 декабря 2016 года № 80-VI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1422"/>
        <w:gridCol w:w="6239"/>
        <w:gridCol w:w="29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5026211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2067"/>
        <w:gridCol w:w="3943"/>
        <w:gridCol w:w="3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- 17017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2671"/>
        <w:gridCol w:w="1620"/>
        <w:gridCol w:w="47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4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150149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150149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2670"/>
        <w:gridCol w:w="3028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(или),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2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– энергетический комплекс и недропользование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9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56"/>
        <w:gridCol w:w="1978"/>
        <w:gridCol w:w="1978"/>
        <w:gridCol w:w="2936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4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5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29 сентября 2017 года № 125-VI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13 декабря 2016 года № 80-VI</w:t>
            </w:r>
          </w:p>
        </w:tc>
      </w:tr>
    </w:tbl>
    <w:bookmarkStart w:name="z29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аппарата акима поселка, села, сельского округа в следующих размерах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2961"/>
        <w:gridCol w:w="2047"/>
        <w:gridCol w:w="2048"/>
        <w:gridCol w:w="1748"/>
        <w:gridCol w:w="2351"/>
      </w:tblGrid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57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Макат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Доссор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Байгетобе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158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59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160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161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162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163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164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165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166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67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168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69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662183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29 сентября 2017 года № 125-VI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13 декабря 2016 года № 80-VI</w:t>
            </w:r>
          </w:p>
        </w:tc>
      </w:tr>
    </w:tbl>
    <w:bookmarkStart w:name="z31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трансфертов органам местного самоуправления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1001"/>
        <w:gridCol w:w="2520"/>
        <w:gridCol w:w="2520"/>
        <w:gridCol w:w="2085"/>
        <w:gridCol w:w="2522"/>
      </w:tblGrid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7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Макат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Доссор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Байгетобе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  <w:bookmarkEnd w:id="17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