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dcd0" w14:textId="8f4d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Макат Макатского района Атырауской области от 4 мая 2017 года № 35. Зарегистрировано Департаментом юстиции Атырауской области 12 июня 2017 года № 3886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РЕСПУБЛИКА КАЗАХСТАН",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АТЫРАУ ОБЛЫСЫ АТЫРАУСКАЯ ОБЛАСТЬ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МАҚАТ АУДАНЫ МАКАТСКИЙ РАЙОН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МАҚАТ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АКИМ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заключения ономастической комиссии Атырауской области от 7 февраля 2017 года аким поселка Макат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улице, пересекающейся с улицами Каныша Сатпаева и Саламата Мукашева в поселке Макат Макатского района имя "Исказиев Кенжебек".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заместителя акима поселка А.Кубаева.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