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8e9e6" w14:textId="fa8e9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постановление районного акимата от 29 ноября 2016 года № 496 "Об установлении квоты рабочих мест по Курмангазинскому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Курмангазинского района Атырауской области от 19 июня 2017 года № 250. Зарегистрировано Департаментом юстиции Атырауской области 17 июля 2017 года № 3913. Утратило силу постановлением акимата Курмангазинского района Атырауской области от 8 апреля 2024 года № 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Курмангазинского района Атырауской области от 08.04.2024 № </w:t>
      </w:r>
      <w:r>
        <w:rPr>
          <w:rFonts w:ascii="Times New Roman"/>
          <w:b w:val="false"/>
          <w:i w:val="false"/>
          <w:color w:val="ff0000"/>
          <w:sz w:val="28"/>
        </w:rPr>
        <w:t>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изменение в пункт 1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акимата от 29 ноября 2016 года № 496 "Об установлении квоты рабочих мест по Курмангазинскому району" (зарегистрированное в реестре государственной регистрации нормативных правовых актов № 3727, опубликованное 12 января 2017 года в газете "Серпер"), изложить в следующей редакции: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квоту рабочих мест от списочной численности работников организации в размере одного процента для трудоустройства граждан Курмангазинского района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Бектемирова Ж.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