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ea19" w14:textId="954e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2016 года № 101-VІ "Об утверждении районного бюджета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сентября 2017 года № 202-VI. Зарегистрировано Департаментом юстиции Атырауской области 24 октября 2017 года № 3972. Утратило силу решением Курмангазинского районного маслихата Атырауской области от 26 января 2018 года № 260-VI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26.01.2018 № </w:t>
      </w:r>
      <w:r>
        <w:rPr>
          <w:rFonts w:ascii="Times New Roman"/>
          <w:b w:val="false"/>
          <w:i w:val="false"/>
          <w:color w:val="ff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101-VІ "Об утверждении районного бюджета на 2017-2019 годы" (зарегистрировано в реестре государственной регистрации нормативных правовых актов за № 3750, опубликовано 18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"10 345 481" заменить цифрами "10 166 979";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"2 924 178" заменить цифрами "2 691 797";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"9 711" заменить цифрами "9 725";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"6 618 114" заменить цифрами "7 452 957";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"10 462 691" заменить цифрами "10 284 189";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"чистое бюджетное кредитование - 20 421тысяч тенге" заменить словами "чистое бюджетное кредитование - 6 491 тысяч тенге";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"13 930";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"-137 631" заменить цифрами "-123 715";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"137 631" заменить цифрами "123 715";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"13 916";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"слова социальный налог - 50%" заменить словами "социальный налог -100%";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"3 339" заменить цифрами "4 829";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"57 761" заменить цифрами "44 961";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"768 157" заменить цифрами "909 653";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"59 171" заменить цифрами "149 171";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"40 320" заменить цифрами "48 320";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"302 630" заменить цифрами "263 130";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"66 000" заменить цифрами "65 976";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"14 397" заменить цифрами "12 357";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"52 000 тысяч тенге на обеспечение жильем отдельных категорий граждан;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21 400 тысяч тенге на проведение энергетического аудита в государственных учреждениях;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11 660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"274 679" заменить цифрами "275 679";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"228 472" заменить цифрами "229 972";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"28 000" заменить цифрами "25 307";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"16 420" заменить цифрами "11 180";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"197 095" заменить цифрами "117 095";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"6 023" заменить цифрами "4 010";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"9 175" заменить цифрами "6 500";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"1 000 тысяч тенге на развитие объектов спорта";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202-VI от 29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№101-VI от 14 декабря 2016 года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10 166 979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2 691 797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7 452 957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7 452 957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4 083 689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3 849 532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значения).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-123 715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202-VІ от 29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33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2017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1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1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2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2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2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2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2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2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2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2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2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770"/>
        <w:gridCol w:w="1635"/>
        <w:gridCol w:w="1916"/>
        <w:gridCol w:w="1636"/>
        <w:gridCol w:w="1636"/>
        <w:gridCol w:w="16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3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3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3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3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3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3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3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4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4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4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4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4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4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4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5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5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5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5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5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5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5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5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649"/>
        <w:gridCol w:w="1563"/>
        <w:gridCol w:w="1563"/>
        <w:gridCol w:w="1832"/>
        <w:gridCol w:w="1564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6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6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62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63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64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65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6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67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68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6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7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7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202-VІ от 29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40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2017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550"/>
        <w:gridCol w:w="1550"/>
        <w:gridCol w:w="1349"/>
        <w:gridCol w:w="2710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администратора программы</w:t>
            </w:r>
          </w:p>
          <w:bookmarkEnd w:id="373"/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9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0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615 791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1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2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3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233 350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4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101 265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5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6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7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388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421 900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89"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