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03e08" w14:textId="1803e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14 декабря 2016 года № 101-VІ "Об утверждении районного бюджета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14 декабря 2017 года № 243-VI. Зарегистрировано Департаментом юстиции Атырауской области 22 декабря 2017 года № 4020. Утратило силу решением Курмангазинского районного маслихата Атырауской области от 26 января 2018 года № 260-VI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Курмангазинского районного маслихата Атырауской области от 26.01.2018 № </w:t>
      </w:r>
      <w:r>
        <w:rPr>
          <w:rFonts w:ascii="Times New Roman"/>
          <w:b w:val="false"/>
          <w:i w:val="false"/>
          <w:color w:val="ff0000"/>
          <w:sz w:val="28"/>
        </w:rPr>
        <w:t>260-VI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с предложением районного акимата,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14 декабря 2016 года № 101-VІ "Об утверждении районного бюджета на 2017-2019 годы" (зарегистрировано в реестре государственной регистрации нормативных правовых актов за № 3750, опубликовано 18 января 2017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"10 166 979" заменить цифрами "10 002 097";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"2 691 797" заменить цифрами "2 593 394";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"9 725" заменить цифрами "14 141";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"12 500" заменить цифрами "14 487";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"7 452 957" заменить цифрами "7 380 075";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"10 284 189" заменить цифрами "10 119 307";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 пункта 1: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"чистое бюджетное кредитование – 6 491 тысяч тенге" заменить словами "чистое бюджетное кредитование – 6 079 тысяч тенге";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"20 421" заменить цифрами "20 009";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пункта 1: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"-123 715" заменить цифрами "-123 303";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пункта 1: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"123 715" заменить цифрами "123 303";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"20 421" заменить цифрами "20 009";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"2 595 тысяч тенге – на доплату учителям, прошедшим стажировку по языковым курсам" исключить;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"4 829" заменить цифрами "4 428";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"13 616" заменить цифрами "9 943";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"44 961" заменить цифрами "41 752";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"20 421" заменить цифрами "20 009";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"909 653" заменить цифрами "893 866";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"89 465" заменить цифрами "89 444";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"93 355" заменить цифрами "86 089";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"21 480" заменить цифрами "17 902";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"12 357" заменить цифрами "10 292";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"21 400" заменить цифрами "18 400";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"11 660" заменить цифрами "11 803";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"275 679" заменить цифрами "269 635";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"229 972" заменить цифрами "225 985";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"117 095" заменить цифрами "113 700";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"100 000" заменить цифрами "63 000";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(председатель Р. Султанияев) районного маслихата по вопросам экономики, налоговой и бюджетной политики.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ХХІІ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Хашуова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243-VI от 14 декабря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№101-VI от 14 декабря 2016 года</w:t>
            </w:r>
          </w:p>
        </w:tc>
      </w:tr>
    </w:tbl>
    <w:bookmarkStart w:name="z5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6745"/>
        <w:gridCol w:w="3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"/>
        </w:tc>
        <w:tc>
          <w:tcPr>
            <w:tcW w:w="3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10 002 097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2 593 394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425957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425957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345096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345096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1791652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1728645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 за исключением поступлении от предприятии нефтяного сектора,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учереждениями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7 380 075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7380075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7 380 075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954 548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1 460 323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4965204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1117"/>
        <w:gridCol w:w="1118"/>
        <w:gridCol w:w="5535"/>
        <w:gridCol w:w="2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1"/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Расходы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10 119 307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982 286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813 101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687 520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2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Оборона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5 451 102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651 575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603 569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431 033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4 103 623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4 004 071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3 870 767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94 279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94 279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695 904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695 904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469 920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5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551 713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422 109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388 960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1 529 456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740 671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729 491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419 455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353 578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532 728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299 742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275 945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5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строительства.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554 521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554 521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545 521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8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8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9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9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-123 303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государственние займы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получаемые местным исполнительным органом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0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243-VІ от 14 декабря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101-VІ от 14 декабря 2016 года</w:t>
            </w:r>
          </w:p>
        </w:tc>
      </w:tr>
    </w:tbl>
    <w:bookmarkStart w:name="z326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бюджетных программ через аппараты акимов сельских округов на 2017 год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6"/>
        <w:gridCol w:w="2835"/>
        <w:gridCol w:w="1673"/>
        <w:gridCol w:w="1674"/>
        <w:gridCol w:w="1674"/>
        <w:gridCol w:w="1674"/>
        <w:gridCol w:w="167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  <w:bookmarkEnd w:id="31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Кигач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Азгир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313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16731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bookmarkEnd w:id="314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bookmarkEnd w:id="315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bookmarkEnd w:id="316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bookmarkEnd w:id="317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bookmarkEnd w:id="318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319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  <w:bookmarkEnd w:id="320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bookmarkEnd w:id="321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322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bookmarkEnd w:id="323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bookmarkEnd w:id="324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2770"/>
        <w:gridCol w:w="1635"/>
        <w:gridCol w:w="1916"/>
        <w:gridCol w:w="1636"/>
        <w:gridCol w:w="1636"/>
        <w:gridCol w:w="16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  <w:bookmarkEnd w:id="32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Ганюшкино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Дынгызыл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Орлы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327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19688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bookmarkEnd w:id="328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bookmarkEnd w:id="329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84087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bookmarkEnd w:id="330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154464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bookmarkEnd w:id="331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94777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bookmarkEnd w:id="332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333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  <w:bookmarkEnd w:id="334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bookmarkEnd w:id="335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336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7634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bookmarkEnd w:id="337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bookmarkEnd w:id="338"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45459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459573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49468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67708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6"/>
        <w:gridCol w:w="2835"/>
        <w:gridCol w:w="1673"/>
        <w:gridCol w:w="1674"/>
        <w:gridCol w:w="1674"/>
        <w:gridCol w:w="1674"/>
        <w:gridCol w:w="167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  <w:bookmarkEnd w:id="33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Кудряшов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Нуржау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341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17607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bookmarkEnd w:id="342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bookmarkEnd w:id="343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17264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bookmarkEnd w:id="344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30576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bookmarkEnd w:id="345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bookmarkEnd w:id="346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347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  <w:bookmarkEnd w:id="348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bookmarkEnd w:id="349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350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11613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bookmarkEnd w:id="351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bookmarkEnd w:id="352"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2649"/>
        <w:gridCol w:w="1563"/>
        <w:gridCol w:w="1563"/>
        <w:gridCol w:w="1832"/>
        <w:gridCol w:w="1564"/>
        <w:gridCol w:w="210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  <w:bookmarkEnd w:id="35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Суюндук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355"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16172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18427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372507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bookmarkEnd w:id="356"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72649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bookmarkEnd w:id="357"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  <w:bookmarkEnd w:id="358"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17055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bookmarkEnd w:id="359"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bookmarkEnd w:id="360"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361"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  <w:bookmarkEnd w:id="362"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  <w:bookmarkEnd w:id="363"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364"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242455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bookmarkEnd w:id="365"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bookmarkEnd w:id="366"/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49472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107077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59566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1676522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243-VІ от 14 декабря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101-VІ от 14 декабря 2016 года</w:t>
            </w:r>
          </w:p>
        </w:tc>
      </w:tr>
    </w:tbl>
    <w:bookmarkStart w:name="z389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развития районного бюджета на 2017 год</w:t>
      </w:r>
    </w:p>
    <w:bookmarkEnd w:id="3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1"/>
        <w:gridCol w:w="1631"/>
        <w:gridCol w:w="1631"/>
        <w:gridCol w:w="1419"/>
        <w:gridCol w:w="2852"/>
        <w:gridCol w:w="31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администратора программы</w:t>
            </w:r>
          </w:p>
          <w:bookmarkEnd w:id="368"/>
        </w:tc>
        <w:tc>
          <w:tcPr>
            <w:tcW w:w="3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подпрограммы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3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bookmarkEnd w:id="374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11 180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bookmarkEnd w:id="375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615 791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bookmarkEnd w:id="376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113 700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bookmarkEnd w:id="377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124 215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bookmarkEnd w:id="378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229 363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bookmarkEnd w:id="379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64 265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bookmarkEnd w:id="380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bookmarkEnd w:id="381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bookmarkEnd w:id="382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  <w:bookmarkEnd w:id="383"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243-VІ от 14 декабря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101-VІ от 14 декабря 2016 года</w:t>
            </w:r>
          </w:p>
        </w:tc>
      </w:tr>
    </w:tbl>
    <w:bookmarkStart w:name="z408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трансфертов органов местного самоуправления на 2017 год</w:t>
      </w:r>
    </w:p>
    <w:bookmarkEnd w:id="3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2426"/>
        <w:gridCol w:w="1590"/>
        <w:gridCol w:w="1590"/>
        <w:gridCol w:w="1590"/>
        <w:gridCol w:w="1260"/>
        <w:gridCol w:w="159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  <w:bookmarkEnd w:id="38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налоговых поступлений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Кигач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Азгир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101202</w:t>
            </w:r>
          </w:p>
          <w:bookmarkEnd w:id="387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</w:t>
            </w:r>
          </w:p>
          <w:bookmarkEnd w:id="388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104302</w:t>
            </w:r>
          </w:p>
          <w:bookmarkEnd w:id="389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104309</w:t>
            </w:r>
          </w:p>
          <w:bookmarkEnd w:id="390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104401</w:t>
            </w:r>
          </w:p>
          <w:bookmarkEnd w:id="391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104402</w:t>
            </w:r>
          </w:p>
          <w:bookmarkEnd w:id="392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2362"/>
        <w:gridCol w:w="1227"/>
        <w:gridCol w:w="1872"/>
        <w:gridCol w:w="1548"/>
        <w:gridCol w:w="1549"/>
        <w:gridCol w:w="154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  <w:bookmarkEnd w:id="39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налоговых поступлений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Ганюшкино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Дынгызыл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Орлы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101202</w:t>
            </w:r>
          </w:p>
          <w:bookmarkEnd w:id="395"/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</w:t>
            </w:r>
          </w:p>
          <w:bookmarkEnd w:id="396"/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104302</w:t>
            </w:r>
          </w:p>
          <w:bookmarkEnd w:id="397"/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104309</w:t>
            </w:r>
          </w:p>
          <w:bookmarkEnd w:id="398"/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104401</w:t>
            </w:r>
          </w:p>
          <w:bookmarkEnd w:id="399"/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104402</w:t>
            </w:r>
          </w:p>
          <w:bookmarkEnd w:id="400"/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2426"/>
        <w:gridCol w:w="1590"/>
        <w:gridCol w:w="1590"/>
        <w:gridCol w:w="1260"/>
        <w:gridCol w:w="1591"/>
        <w:gridCol w:w="159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  <w:bookmarkEnd w:id="40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налоговых поступлений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Кудряшов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Нуржау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101202</w:t>
            </w:r>
          </w:p>
          <w:bookmarkEnd w:id="403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</w:t>
            </w:r>
          </w:p>
          <w:bookmarkEnd w:id="404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104302</w:t>
            </w:r>
          </w:p>
          <w:bookmarkEnd w:id="405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104309</w:t>
            </w:r>
          </w:p>
          <w:bookmarkEnd w:id="406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104401</w:t>
            </w:r>
          </w:p>
          <w:bookmarkEnd w:id="407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104402</w:t>
            </w:r>
          </w:p>
          <w:bookmarkEnd w:id="408"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4"/>
        <w:gridCol w:w="2492"/>
        <w:gridCol w:w="1294"/>
        <w:gridCol w:w="1295"/>
        <w:gridCol w:w="1634"/>
        <w:gridCol w:w="1295"/>
        <w:gridCol w:w="197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  <w:bookmarkEnd w:id="40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налоговых поступлений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Суюндук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Шортанбай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(тысяч тенге)</w:t>
            </w:r>
          </w:p>
        </w:tc>
      </w:tr>
      <w:tr>
        <w:trPr>
          <w:trHeight w:val="30" w:hRule="atLeast"/>
        </w:trPr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101202</w:t>
            </w:r>
          </w:p>
          <w:bookmarkEnd w:id="411"/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36644</w:t>
            </w:r>
          </w:p>
        </w:tc>
      </w:tr>
      <w:tr>
        <w:trPr>
          <w:trHeight w:val="30" w:hRule="atLeast"/>
        </w:trPr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</w:t>
            </w:r>
          </w:p>
          <w:bookmarkEnd w:id="412"/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104302</w:t>
            </w:r>
          </w:p>
          <w:bookmarkEnd w:id="413"/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104309</w:t>
            </w:r>
          </w:p>
          <w:bookmarkEnd w:id="414"/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104401</w:t>
            </w:r>
          </w:p>
          <w:bookmarkEnd w:id="415"/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104402</w:t>
            </w:r>
          </w:p>
          <w:bookmarkEnd w:id="416"/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29334</w:t>
            </w:r>
          </w:p>
        </w:tc>
      </w:tr>
      <w:tr>
        <w:trPr>
          <w:trHeight w:val="30" w:hRule="atLeast"/>
        </w:trPr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