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6f84" w14:textId="0b16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Южно-Казахстанской области от 24 августа 2007 года № 271 "Об утверждении Правил по ведению порядка присвоения наименований и переименования составных частей населенного пункта, требования к присвоению порядковых номеров земельным участкам, зданиям и сооружениям на территории Южно-Казахстанской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20 февраля 2017 года № 17. Зарегистрировано Департаментом юстиции Южно-Казахстанской области 3 марта 2017 года № 3987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24 августа 2007 года № 271 "Об утверждении Правил по ведению порядка присвоения наименований и переименования составных частей населенного пункта, требования к присвоению порядковых номеров земельным участкам, зданиям и сооружениям на территории Южно-Казахстанской области" (зарегистрировано в Реестре государственной регистрации нормативных правовых актов за № 1965, опубликовано 14 сентября 2007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Садибекова 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Бокенбаев Ж.К.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Джамалов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Мулкеманов Р.Ж.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Мендебаев К.Н.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