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7ee8" w14:textId="2487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23 февраля 2017 года № 30. Зарегистрировано Департаментом юстиции Южно-Казахстанской области 4 апреля 2017 года № 4010.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aкима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 Е.А.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Мулкеманов Р.Ж.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постановлению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" 02 2017 года № 30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(далее - государственная услуга).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медицинскими организациями, оказывающими первичную медико-санитарную помощь (далее - ПМСП) (далее - услугодатель) в соответствии со стандартом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Министерстве юстиции Республики Казахстан 11 июня 2015 года № 11304)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физическим лицам (далее - услугополучатель) бесплатно.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о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справка о согласии)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справка об отказе);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справка об отзыве).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непосредственное обращение услугополучателя к услугодателю.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документ, удостоверяющий личность (далее - документ) медицинскому регистратору (далее - регистратор); в случае отсутствия документа, услугополучателю предоставляется мотивированный отказ;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регистратор проверяет наличие прикрепления к услугодателю согласно регистру прикрепленного населения (далее - РПН), не более 10 минут; при наличии прикрепления к услугодателю–услугополучатель заполняет заявление для регистрации отзыва согласия на прижизненное добровольное пожертвование тканей (части ткани) и (или) органов (части органов) после смерти в целях трансплантации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заявление об отзыве) или заявление для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заявление о согласии), в случае отсутствия прикрепления к услугодателю - услугополучателю предоставляется мотивированный отказ;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 производит запись в журнале регистрации согласия и отказов в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 (далее – журнал), не более 15 минут; потом в устной форме предоставляет информацию о дате и времени получения справки о согласии или справки об отказе или справки об отзыве, не более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 предоставляет участковому врачу в письменной форме информацию о услугополучателе для проверки сведений в базе данных и отправления запроса в медицинские организации на наличие или отсутствие противопоказаний,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участковый врач проверяет сведения услугополучателя в базе данных и отправляет запрос в медицинские организации на наличие или отсутствие противопоказаний, затем предоставляет информацию в письменной форме регистратору о наличии или отсутствии противопоказаний,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регистратор, по прибытию услугополучателя в установленный срок, выдает справку о согласии или справку об отказе или справку об отзыве, заверенную печатью и подписью услугодателя, не более 1 (одного) рабочего дня.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участковый врач.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некоммерческим акционерным обществом "Государственная корпорация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 прижизненное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органов)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в целях трансплантации"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согласия или отзыва согласия на прижизненное добровольное</w:t>
      </w:r>
      <w:r>
        <w:br/>
      </w:r>
      <w:r>
        <w:rPr>
          <w:rFonts w:ascii="Times New Roman"/>
          <w:b/>
          <w:i w:val="false"/>
          <w:color w:val="000000"/>
        </w:rPr>
        <w:t>пожертвование тканей (части ткани) и (или) органов(части органов) после смерти в целях трансплантации"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532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