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81f63" w14:textId="2a81f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27 июня 2017 года № 13/154-VI. Зарегистрировано Департаментом юстиции Южно-Казахстанской области 18 июля 2017 года № 4155. Утратило силу решением Южно-Казахстанского областного маслихата от 23 октября 2017 года № 15/192-VI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Южно-Казахстанского областного маслихата от 23.10.2017 № 15/192-VI (вводится в </w:t>
      </w:r>
      <w:r>
        <w:rPr>
          <w:rFonts w:ascii="Times New Roman"/>
          <w:b w:val="false"/>
          <w:i w:val="false"/>
          <w:color w:val="ff0000"/>
          <w:sz w:val="28"/>
        </w:rPr>
        <w:t>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01.01.2018).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следующую систему мер социальной поддержки медицинских и фармацевтических работников, направленных для работы в сельскую местность: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социальную помощь в размере 1 000 000 (одного миллиона) тенге медицинским и фармацевтическим работником, направленным для работы в сельскую местность;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определить, что социальная помощь специалистам (далее - социальная помощь) является единовременной помощью, осуществляемой за счет бюджетных средств, в качестве социальной гарантии специалистам, направляемым на срок не менее пяти лет в сельскую местность;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определить, что выплата социальной помощи осуществляется в пределах выделенных целевых текущих трансфертов из областного бюджета бюджетам городов и районов.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19 июля 2007 года № 34/383-III "О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области" (зарегистрировано в Реестре государственной регистрации нормативных правовых актов за № 1963, опубликовано 24 августа 2007 года в газете "Южный Казахстан");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Южно-Казахстанской области от 29 июня 2011 года № 41/410-IV "О внесении изменений и дополнений в решение Южно-Казахстанского областного маслихата от 19 июля 2007 года № 34/383-III "О системе мер социальной поддержки медицинских и фармацевтических работников, направленных для работы в сельскую местность Южно-Казахстанской области" (зарегистрировано в реестре государственной регистрации нормативных правовых актов за № 2052, опубликовано 29 июня 2011 года в газете "Южный Казахстан").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Южно-Казахстанской области и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К.Абдихалык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