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7d9ff" w14:textId="fd7d9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решение Южно-Казахстанского областного маслихата от 11 апреля 2008 года № 6/86-ІV "О дополнительном предоставлении лекарственных средств отдельным категориям граждан при амбулаторном лечении бесплатно"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Южно-Казахстанского областного маслихата от 27 июня 2017 года № 13/153-VI. Зарегистрировано Департаментом юстиции Южно-Казахстанской области 18 июля 2017 года № 4163. Утратило силу решением Туркестанского областного маслихата от 29 мая 2020 года № 49/516-VI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Туркестанского областного маслихата от 29.05.2020 № 49/516-VI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9 Кодекса Республики Казахстан от 18 сентября 2009 года "О здоровье народа и системе здравоохранения" Южно-Казахстанский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11 апреля 2008 года № 6/86-ІV "О дополнительном предоставлении лекарственных средств отдельным категориям граждан при амбулаторном лечении бесплатно" (зарегистрировано в реестре государственной регистрации нормативных правовых актов за № 1983, опубликовано 5 мая 2008 года в газете "Южный Казахстан") следующие дополнения: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"Перечень дополнительных лекарственных средств, предоставляемых отдельным категориям граждан, проживающим в Южно-Казахстанской области, при амбулаторном лечении по рецептам бесплатно за счет средств областного бюджета" дополнить строками следующего содержания: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42"/>
        <w:gridCol w:w="5158"/>
      </w:tblGrid>
      <w:tr>
        <w:trPr>
          <w:trHeight w:val="30" w:hRule="atLeast"/>
        </w:trPr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Адалимумаб </w:t>
            </w:r>
          </w:p>
        </w:tc>
        <w:tc>
          <w:tcPr>
            <w:tcW w:w="51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</w:t>
            </w:r>
          </w:p>
        </w:tc>
      </w:tr>
      <w:tr>
        <w:trPr>
          <w:trHeight w:val="30" w:hRule="atLeast"/>
        </w:trPr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Иммуноглобулин человека нормальный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Долутегравир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Инфликсимаб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Нутриен стандарт</w:t>
            </w:r>
          </w:p>
        </w:tc>
        <w:tc>
          <w:tcPr>
            <w:tcW w:w="51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Тоцилизумаб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Урсодезоксихолевая кислота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Этанерцепт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Абдихалық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Балабиев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