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0285" w14:textId="9d10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августа 2017 года № 216. Зарегистрировано Департаментом юстиции Южно-Казахстанской области 17 августа 2017 года № 4191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специалистов с техническим и профессиональным образованием на 2017-2018 учебный год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Южно-Казахстанской области", "Управление здравоохранения Южно-Казахстанской области", "Управление координации занятости и социальных программ Южно-Казахстанской области" в установленном законодательством порядке, обеспечить размещение государственного образовательного заказа на подготовку специалистов в учебных заведениях технического и профессионального образования на 2017-2018 учебный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Садибекова У.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специалистов с техническим и профессиональным образованием на 2017-2018 учебный год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Южно-Казахстанской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1"/>
        <w:gridCol w:w="1838"/>
        <w:gridCol w:w="1566"/>
        <w:gridCol w:w="1131"/>
        <w:gridCol w:w="1131"/>
        <w:gridCol w:w="1367"/>
        <w:gridCol w:w="1796"/>
      </w:tblGrid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 квалификация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9 класса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"Высший колледж новых технологий"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1401274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 нефтепроводов и газ нефтехранилищ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"Дорожно-транспортный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 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политехнический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аграрный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 концентратов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молочных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гуманитарно-технический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"Махтаральский аграрный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аграрно-технический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безалькогольных и спиртных напитков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колледж искусство и дизайна им. А.Кастеева"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миниатюрной живописи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музыкальный колледж"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детской музыкальной школы, артист (руководитель) оркестра, ансамбля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оркестра эстрадных инструментов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детской музыкальной школы, артист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пения, солист ансамбля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гуманитарно-технический колледж им. Г.Муратбаева"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 дошкольных организаций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медицинский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здравохранения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общей практики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медицинский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здравохранения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медицинский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здравохранения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государственного учреждения "Медико-социальное учреждение" "Специальный колледж" управления координации занятости и социальных программ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координации занятости и социальных программ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наименовании)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"Индустриально-технический колледж"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4"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телефонной связи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5"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Ткач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6"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9"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10"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12"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14"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15"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Электрогазоварщик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17"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18"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19"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20" имени Дауренбека Курманбека"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21"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23"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24" управления образования Южно-Казахстанской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добыче нефти и газа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25" управления образования Южно-Казахстанской области"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"Кентауский политехнический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индустриально-инновационный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"Инновационно-технологический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Частное учреждение "Южно-Казахстанский экономико-технологический колледж "Мирас"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"Профессиональный колледж Туркестан Ахмета Ясави" учреждения "Международный Казахско-Турецкий университет имени Ходжи Ахмеда Ясави"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"Туркестанский индустриально-педагогический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колледж "Парасат" Южно-Казахстанского гуманитарного института им. М.Сапарбаева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М.Ауезова" Министерства образования и науки Республики Казахстан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галантерейных 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Сарыағаш"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"Шымкентский транспортный колледж Казахской академии транспорта и коммуникаций имени М. Тынышпаева"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Техник-путеец-строитель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"Болашақ"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"Ақсукентский многопрофильный колледж" учреждения Казахстанского университета Дружбы народов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педагогический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"Профессиональный колледж имени Анвара Исмаилова"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"Южно-Казахстанский колледж Арыстанбаб"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"Гуманитарно-агроэкономический колледж"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Шымкент"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образования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