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1311" w14:textId="fbe13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 августа 2017 года № 207. Зарегистрировано Департаментом юстиции Южно-Казахстанской области 21 августа 2017 года № 4193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 постановлением акимата Туркестанской области от 12.08.2019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областного значения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постановлением акимата Туркестанской области от 12.08.2019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ноября 2015 года № 353 "Об утверждении перечня автомобильных дорог общего пользования областного значения Южно-Казахстанской области" (зарегистрировано в Реестре государственной регистрации нормативных правовых актов за № 3448, опубликовано 21 декабря 2015 года в газете "Южный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Южно-Казахстанской области" в установленном законодательством порядке,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Южно-Казахстанской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первого заместителя акима области Сатыбалды Д.А.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 М.Пшембаев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по инвестициям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июля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Сатыбалды Д.А.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Джамалов Б.C.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Туркестанской области от 29.06.2023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Кошкарата-Жарыкбас-Бирлик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мавзолею Байдибек-ата (Зереп-ана)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Уланбель-Сузак-Шаян-Екпенди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Танатар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Коксайек-Аксу-Шаян-Мынбулак – М-32 "Граница Российской Федерации (на Самару) - Шымкент, через города Уральск, Актобе, Кызылорду"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Тайманова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Жамбыл-Шаян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Шаян-Агибет-Жулдыз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0-37,7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Мынбулак-Бестогай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Екпенди-Шалдар-Саркырама-Кенес-Бирлик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Узбекистан-Шардара-Арысь-Темирлан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ферме "Куанкудык"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ферме "Пшентобе"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Караспан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Гулистан -Карой-Бакконыс-Сейфулин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Шаульдер-Коксарай -Байыркум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Сарыагаш-Жылга-Монтайтас-Рабат-Ленгер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0-169,94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Шаульдер-Акдала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Сарыколь-Кожатогай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Акшенгельды-Байыркум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Алтынтобе-Бадам-Боген-Тортколь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Темирлан-Кызылсенгир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Бадам-Ордабасы-Акжар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Кайнар-Уялыжар-Теспе-Жамбыл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Ырысты-Улгили-Акалтын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Абай-Ушкын-Достык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Кошкар-ата - Бескубур-Жамбыл - Жузимдик - Жанадаур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Ошакты-Амангельды-Жолбасшы-Ораз 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Акколь-Балтаколь-Коксарай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Отырар-станция Темир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Сатпаев-Ынтымак-Асыката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Зердели-Жанадала-Кызыласкер-Арай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Кызылкум-1 мамыр – Енбекши - Карасакал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Коксайек-Нысанбек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Сарапхана-Жанабазар-1 мамыр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Тасарык-Каратобе-Тонкорис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 – Зона отдыха "Каскасу"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Карамурт-Саркырама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Мадени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Коксайек-Узынарык-Диханколь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 –Достык- Ленгер-Екпенди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Ынтымак-Касымбек Датка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Шымкент-Кутарыс-Туйетас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0-23,9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Асиларык-Колкент-санаторий "Манкент"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Састобе-Керейт-Балыкты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Жанабазар-Жигерген-Кокибель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Айнатас-Какпак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Турбат-Енбек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Сынтас-Каржан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Казыгурт-Турбат-Ондирис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Казыгурт-Кызылкия-Акжар-Дербисек-Дихан баба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Акжар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Дербисек-Сарыагаш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Жибек-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 - курорт "Сарыагаш"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Енкес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Тонкерис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Жаскешу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Тасбулак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Капланбек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Каракалпак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Капланбек - Жибек-жолы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Жибек-жолы - Кызыл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Сарыагаш-Тегисшиль - А-15 "Жизак -Гагарин-Жетысай-Кировский-Кызыласкер-Сарыагаш-Абай-Жибек жолы" (с подъездом к селу Атакент граница Республики Узбекистан на Сырдарью, Гулистан и Чиназ и к санаторию "Сарыагаш")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Жылга-Алимтау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Жамбылской области-Кумкент-Шолаккорган-Ашысай – Кусшы 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Сузак-Карагур-Бакырлы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Нуртас-Шорнак-Карнак-Кентау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Туркестан-Карнак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КХ-190 "Кентау-Туркестан"- Енбекши-Дихан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к аэропорту-Шага-Коскорган-Кентау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Икан-Ибата-Ойык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Бадам-Шубар-Аккойлы-Кутарыс-Карабулак- станция Тюлькубас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Т.Рыскулова-Тюлькубас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Тастумсык-Майтобе - Тюлькубас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Енбекши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Тюлькубас-Жабагылы-Абаил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зоне отдыха "Асель"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Балыкты-Абай-Пистели-Жаскешу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Тастумсык-Жыланды-Азаттык-Шукырбулак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Т.Рыскулова-Кулан-Сарытор-Т.Рыскулова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Кершетас-Келтемашат-Даубаба-1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Бескубыр-Шардара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Жаушыкум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Калгансыр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Коксу-Налибай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Асыката-Атакент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Улгили-Таубай 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Макталы-Амангелды-Асыката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Атакент-Береке-М-39 "Граница Республики Узбекистан (на Ташкент) граница Республики Узбекистан (на Термез)"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Дихан-Енбекши-Жайлыбаев-Женис-Сырабад-Фирдоуси-Мырзакент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Атакент-Кенесшиль-Есентаев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Иржар-Алаш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Ынталы- Оргебас-Фирдауси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Шымкент-Каскасу-Коксайек-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санаторию "Бургулюк"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-Карамурт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Туркестан-Балтаколь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- Рабат – К. Мамбетулы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Жетысай-Макталы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0-19,9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Кетебай-Караузек-Атамекен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Шарбулак-Карабау-Сынтас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Туйетас-Сарыбулак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 "Граница Республики Узбекистан (на Ташкент)-Шымкент-Тараз-Алматы-Хоргос через Кокпек, Коктал, Кайнар" (подъездами к границе Республики Кыргызстан и обходами Тараз, Кулан, перевала Кордай) - Багыс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Жартытобе - Баба-ата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Арысь-Монтайтас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Каскасу-Кенесарык-Майбулак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Атаконыс-Бекбота-Бозай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"Граница Российской Федерации (на Самару) - Шымкент, через города Уральск, Актобе, Кызылорду" - Ынталы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Сатпаев-Кетебай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Карасу-Шымкент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ата - Алпамыс батыр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 - Мырзакент-Жетысай-граница Республики Узбекистан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Талапты-Жемисти-Когалы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Бескетик-Жанаауыл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Абыхалык-Бакконыс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Бесик тобе - Талапты (городище Отырар)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Бирлик-Жанадаур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Тортогай-Жамбыл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- Ушкын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Мардан-Козмолдак-Сызган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Зертас-Ленгер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 – зона отдыха "Машат"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"Граница Российской Федерации (на Самару) - Шымкент, через города Уральск, Актобе, Кызылорду" - Жуйнек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Кызылкум-Суткент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Сулубулак-Сырабад-Утиртобе-Коктобе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Сауран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Састобе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Сарапхана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Мадениет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 – город Жанатас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Кентау-Туркестан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таможенному посту "Жибек жолы"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803-806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Туркестан-Шаульдер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Шаульдер-Тортколь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автомобильным дорогам областного значения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