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465e" w14:textId="d3a4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Шымкент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25 декабря 2017 года № 24/192-6с. Зарегистрировано Департаментом юстиции Южно-Казахстанской области 28 декабря 2017 года № 4348.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4305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Шымкент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53 751 894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26 311 790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3 102 639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24 205 147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57 709 873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-3 957 979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3 957 979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городском бюджете на 2018 год предусмотрены субвенции, передаваемые из областного бюджета в сумме 10 908 773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Шымкентского городского маслихата от 27.07.2018 </w:t>
      </w:r>
      <w:r>
        <w:rPr>
          <w:rFonts w:ascii="Times New Roman"/>
          <w:b w:val="false"/>
          <w:i w:val="false"/>
          <w:color w:val="000000"/>
          <w:sz w:val="28"/>
        </w:rPr>
        <w:t>№ 35/279-6c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городском бюджете на 2018 год предусмотрены целевые текущие трансферты из областного бюджета на следующие цели: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проектам государственно-частного партнерства – 292 132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– 247 153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автомобильных дорог – 748 279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Шымкентского городского маслихата от 27.07.2018 </w:t>
      </w:r>
      <w:r>
        <w:rPr>
          <w:rFonts w:ascii="Times New Roman"/>
          <w:b w:val="false"/>
          <w:i w:val="false"/>
          <w:color w:val="000000"/>
          <w:sz w:val="28"/>
        </w:rPr>
        <w:t>№ 35/279-6c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решением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3-1. Исключен решением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2018 год предусмотрены целевые трансферты на развитие из областного бюджета на следующие цели: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государственных органов – 127 582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начального, основного среднего и общего среднего образования – 1 532 401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– 2 844 231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– 260 742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– 1 293 394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города – 105 000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1 035 972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 – 637 161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– 248 542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 – 117 453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– 3 806 332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Шымкентского городского маслихата Южно-Казахстанской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решением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Исключен решением Шымкентского городского маслихата от 26.11.2018 </w:t>
      </w:r>
      <w:r>
        <w:rPr>
          <w:rFonts w:ascii="Times New Roman"/>
          <w:b w:val="false"/>
          <w:i w:val="false"/>
          <w:color w:val="00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2018 год предусмотрены кредиты из областного бюджета на проектирование и (или) строительство жилья – 1 245 361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Шымкентского городского маслихата Южно-Казахстанской области от 06.04.2018 </w:t>
      </w:r>
      <w:r>
        <w:rPr>
          <w:rFonts w:ascii="Times New Roman"/>
          <w:b w:val="false"/>
          <w:i w:val="false"/>
          <w:color w:val="00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21.09.2018 </w:t>
      </w:r>
      <w:r>
        <w:rPr>
          <w:rFonts w:ascii="Times New Roman"/>
          <w:b w:val="false"/>
          <w:i w:val="false"/>
          <w:color w:val="000000"/>
          <w:sz w:val="28"/>
        </w:rPr>
        <w:t>№ 37/289-6c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на 2018 год в сумме 81 616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решением Шымкентского городского маслихата решения Шымкентского городского маслихата от 27.07.2018 </w:t>
      </w:r>
      <w:r>
        <w:rPr>
          <w:rFonts w:ascii="Times New Roman"/>
          <w:b w:val="false"/>
          <w:i w:val="false"/>
          <w:color w:val="000000"/>
          <w:sz w:val="28"/>
        </w:rPr>
        <w:t>№ 35/279-6c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на 2018 год перечень бюджетной программы, не подлежащей секвестру в процессе исполнения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районов в городе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24/192-6с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Шымкентского городского маслихата от 26.11.2018 </w:t>
      </w:r>
      <w:r>
        <w:rPr>
          <w:rFonts w:ascii="Times New Roman"/>
          <w:b w:val="false"/>
          <w:i w:val="false"/>
          <w:color w:val="ff0000"/>
          <w:sz w:val="28"/>
        </w:rPr>
        <w:t>№ 41/326-6с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53 751 894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26 311 790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7 029 474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5 243 007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4 946 421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3 227 475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1 391 510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8 525 571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7 881 999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3 102 639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412 738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24 205 147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30 273 887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8 318 084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7 666 465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20 117 859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1 582 255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1 837 944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942 370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1 471 602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1 471 602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5 750 076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4 532 991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969 452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2 450 112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1 094 680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1 298 681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5 380 712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4 816 981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1 400 163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2 921 878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3 073 214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826 520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1 738 914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1 477 885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643 318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5 729 708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3 844 351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-3 957 979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3 957 979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57 709 873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24/192-6с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Шымкентского городского маслихата Южно-Казахстанской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94 035 874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60 661 306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6 297 597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2 223 201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29 147 678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975 840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32 628 799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32 628 799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94 035 874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56 486 762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32 557 223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31 368 981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2 396 781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19 083 239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7 939 218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5 862 704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2 396 608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2 030 555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459 012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7 486 750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2 384 991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2 334 991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2 899 596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24/192-6с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Шымкентского городского маслихата Южно-Казахстанской области от 06.04.2018 </w:t>
      </w:r>
      <w:r>
        <w:rPr>
          <w:rFonts w:ascii="Times New Roman"/>
          <w:b w:val="false"/>
          <w:i w:val="false"/>
          <w:color w:val="ff0000"/>
          <w:sz w:val="28"/>
        </w:rPr>
        <w:t>№ 27/233-6с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78 445 743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64 357 464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28 501 405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72 491 002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48 883 258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7 365 585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38 494 208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31 863 155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6 631 053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6 631 053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1 812 121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1 132 219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10 592 227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1 879 246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3 710 780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2 748 096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2 403 080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-5 954 741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24/192-6с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программы, не подлежащей секвестру в процессе исполнения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24/192-6с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Шымкентского городского маслихата от 27.07.2018 </w:t>
      </w:r>
      <w:r>
        <w:rPr>
          <w:rFonts w:ascii="Times New Roman"/>
          <w:b w:val="false"/>
          <w:i w:val="false"/>
          <w:color w:val="ff0000"/>
          <w:sz w:val="28"/>
        </w:rPr>
        <w:t>№ 35/279-6c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72"/>
        <w:gridCol w:w="995"/>
        <w:gridCol w:w="996"/>
        <w:gridCol w:w="2574"/>
        <w:gridCol w:w="1913"/>
        <w:gridCol w:w="2308"/>
        <w:gridCol w:w="23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806 839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1 767 418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1 773 527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255 721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252 530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441 270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111 716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78 442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121 047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539 639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1 296 409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1 301 257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473 030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1 039 348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234 040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497 615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497 615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257 061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261 909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73 275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