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ae1d" w14:textId="26ca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25 декабря 2017 года № 24/205-6с. Зарегистрировано Департаментом юстиции Южно-Казахстанской области 16 января 2018 года № 4403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Шымкентский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в городе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"Аппарата Шымкентского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хозяйяственного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Шымкент.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Шымкентского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24/205-6с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в городе Шымкент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в городе Шымкент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–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 города Шымкент" (далее –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в городе Шымкент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утилизации и удалению невостребованных отходов осуществляется акиматом города Шымкент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безопасной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