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58fa" w14:textId="2615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подъемного пособия и бюджетного кредита на приобретение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24 марта 2017 года № 11/77-VI. Зарегистрировано Департаментом юстиции Южно-Казахстанской области 5 апреля 2017 года № 4014. Срок действия решения - до 1 января 2018 года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9946, заявлением заместителя акима города от 17 марта 2017 года № 671,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Арыс предоставить в 2017 году подъемное пособие и бюджетный кредит на приобретение или строительство жилья.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