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c3a46" w14:textId="9cc3a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Арысского городского маслихата от 22 декабря 2016 года № 8/49-VІ "О городском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19 апреля 2017 года № 12/83-VI. Зарегистрировано Департаментом юстиции Южно-Казахстанской области 25 апреля 2017 года № 4076.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марта 2017 года за № 11/109-VІ "О внесении изменений и дополнения в решение Южно-Казахстанского областного маслихата от 9 декабря 2016 года № 8/74-VІ "Об областном бюджете на 2017-2019 годы", зарегистрированного в Реестре государственной регистрации нормативных правовых актов за № 4007,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22 декабря 2016 года № 8/49-VІ "О городском бюджете на 2017-2019 годы" (зарегистрированного в Реестре государственной регистрации нормативных правовых актов за № 3952, опубликовано 10 января 2017 года в газете "Арыс ақиқаты")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города Арыс на 2017-2019 годы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12 053 368 тысяч тенге, в том числепо: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–1 443375тысяч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–17 418тысяч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–31 376тысяч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–10 561 199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–12 026 281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9 355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13 614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4 259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101 834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101 834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- 84 102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бюджета– 84 102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Установить на 2017 год норматив распределения общей суммы поступлений индивидуального подоходного налога и социального налога: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городской бюджет – 88,0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12,0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 облагаемых у источника выплаты: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городской бюджет – 100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 иностранных граждан, не облагаемых у источника выплаты и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городской бюджет – 50 процентов;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– 50 процентов.".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Жанбыров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12/83-VI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8/49-V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12053368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494394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240940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545212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10561199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10561199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10561199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10561199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3"/>
        <w:gridCol w:w="26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12026281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341791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6745503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1087757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1007503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936053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5290640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4813313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4748782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477077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367106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753228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333 901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2831634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2312376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Мероприятия, направленные на поддержание сейсмоустойчивости жилых зданий, расположенных в сейсмоопасных регионах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198 944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энергетического аудита многоквартирных жилых домов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1317890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420667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224364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185321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101834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-84102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