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1a89" w14:textId="1791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22 декабря 2016 года № 8/49-VІ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8 ноября 2017 года № 16/112-VI. Зарегистрировано Департаментом юстиции Южно-Казахстанской области 14 ноября 2017 года № 4265.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октября 2017 года за № 15/186-VІ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4241,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22 декабря 2016 года № 8/49-VІ "О городском бюджете на 2017-2019 годы" (зарегистрированного в Реестре государственной регистрации нормативных правовых актов за № 3952, опубликовано 10 января 2017 года в газете "Арыс ақиқаты" и в Эталонном контрольном банке нормативных правовых актов Республики Казахстан в электронном виде 11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Арыс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12 144 726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1 724 959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18 632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10 369 759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12 169 641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13 332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49 826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101 834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52 008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- 88 073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88 073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Арысского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города Арыс;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Арысского городского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Медетбеков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16/112-VI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12144726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1724959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1724959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10369759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10369759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10369759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6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16/112-VI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12753496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12753502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7326606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5110186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5043524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16/112-VI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11941413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10283612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10283612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10283612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11941419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5194448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16/112-VI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79"/>
        <w:gridCol w:w="1011"/>
        <w:gridCol w:w="1011"/>
        <w:gridCol w:w="2615"/>
        <w:gridCol w:w="1808"/>
        <w:gridCol w:w="1544"/>
        <w:gridCol w:w="1544"/>
        <w:gridCol w:w="1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сельских округов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Акдала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Дермене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Кожатогай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79"/>
        <w:gridCol w:w="1011"/>
        <w:gridCol w:w="1011"/>
        <w:gridCol w:w="2615"/>
        <w:gridCol w:w="1808"/>
        <w:gridCol w:w="1544"/>
        <w:gridCol w:w="1544"/>
        <w:gridCol w:w="1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сельских округов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Монтайтас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Жидели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Байыркум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16/112-VI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сельскими округами города Арыс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сельского округа Дермене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сельского округа Акдала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сельского округа Монтайтас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сельского округа Кожатогай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сельского округа Жидели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сельского округа Байырқум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