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145cd" w14:textId="51145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22 декабря 2016 года № 59 "О городском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19 апреля 2017 года № 77. Зарегистрировано Департаментом юстиции Южно-Казахстанской области 21 апреля 2017 года № 4071.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30 марта 2017 года № 11/109-VI "О внесении изменений и дополнения в решение Южно-Казахстанского областного маслихата от 9 декабря 2016 года № 8/74-VI "Об областном бюджете на 2017-2019 годы", зарегистрированного в Реестре государственной регистрации нормативных правовых актов за № 4007,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22 декабря 2016 года № 59 "О городском бюджете на 2017-2019 годы" (зарегистрировано в Реестре государственной регистрации нормативных правовых актов за № 3934, опубликовано 7 января 2017 года в газете "Кентау")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Кентау на 2017-2019 годы согласно приложениям 1 и 2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10 006 692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803 738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30 093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–14 935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9 157 926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10 086 991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1 996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3 404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1 408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-82 295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82 295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3 404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1 408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80 299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Садуов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2017 года № 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5824"/>
        <w:gridCol w:w="27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10 006 692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803 738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327 141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327 141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собственность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9 157 926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9 157 926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10 086 991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423 351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411 442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411 442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410 645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4 547 948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1 046 780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849 280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603 515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3 276 899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3 267 954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3 130 345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882 353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389 520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378 694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449 668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436 537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2 077 736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475 992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459 685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427 431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957 526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957 526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541 036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410 890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644 218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638 610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549 565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648 628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488 766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-82 295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апреля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по сельским округам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4"/>
        <w:gridCol w:w="3204"/>
        <w:gridCol w:w="1377"/>
        <w:gridCol w:w="1378"/>
        <w:gridCol w:w="1378"/>
        <w:gridCol w:w="1614"/>
        <w:gridCol w:w="1615"/>
      </w:tblGrid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ауыла Ачисай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ауыла Байылдыр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ауыла Хантаги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ауыла Карнак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95608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123 003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123 004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42776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75676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138697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123 005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123 008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123 010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123 013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123 022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123 032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123 040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58803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123 045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11704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188566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