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4df1" w14:textId="d294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2016 года № 11/56-VІ "О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17 апреля 2017 года № 15/85-VI. Зарегистрировано Департаментом юстиции Южно-Казахстанской области 18 апреля 2017 года № 4048.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за № 11/109-VІ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4007,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23 декабря 2016 года № 11/56-VІ "О городском бюджете на 2017-2019 годы" (зарегистрировано в Реестре государственной регистрации нормативных правовых актов за № 3943, опубликовано 6 января 2017 года в газете "Туркистон")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30 703 071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2 269 293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28 333 948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31 030 098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- 346 905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346 905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327 027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15/85 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2"/>
        <w:gridCol w:w="561"/>
        <w:gridCol w:w="583"/>
        <w:gridCol w:w="558"/>
        <w:gridCol w:w="585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30 703 071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2 269 293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31 030 098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19 859 464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5 227 326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3 959 657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13 827 626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13 422 303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13 185 311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236 992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401 302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2 567 506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1 566 858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32 477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78 672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1 666 531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1 666 531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1 411 961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15/85 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45"/>
        <w:gridCol w:w="497"/>
        <w:gridCol w:w="697"/>
        <w:gridCol w:w="1044"/>
        <w:gridCol w:w="6"/>
        <w:gridCol w:w="6"/>
        <w:gridCol w:w="518"/>
        <w:gridCol w:w="539"/>
        <w:gridCol w:w="5242"/>
        <w:gridCol w:w="27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30 543 075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28 240 445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28 240 445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30 543 075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Социальноеобеспечение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гигиени-ческими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2 360 672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15/85 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561"/>
        <w:gridCol w:w="583"/>
        <w:gridCol w:w="2"/>
        <w:gridCol w:w="558"/>
        <w:gridCol w:w="585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22 278 809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гигиени-ческими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