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b7de" w14:textId="60eb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Туркестан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17 апреля 2017 года № 15/86-VI. Зарегистрировано Департаментом юстиции Южно-Казахстанской области 18 апреля 2017 года № 4049. Срок действия решения - до 1 января 2018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 и заявлением акима города от 6 апреля 2017 года № 1-01-16/2318,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прибывших для работы и проживания в сельские населенные пункты города Туркестан предоставить в 2017 году подъемное пособие и бюджетный кредит на приобретение или строительство жилья.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