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9e47" w14:textId="6fa9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25 мая 2017 года № 785. Зарегистрировано Департаментом юстиции Южно-Казахстанской области 7 июня 2017 года № 4117. Утратило силу постановлением акимата города Туркестан Южно-Казахстанской области от 6 ноября 2017 года № 1860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06.11.2017 № 1860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города Туркестан от 25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1167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(зарегистрированный в Реестре государственной регистрации нормативных правовых актов № 3842, опубликованный в газетах "Түркістан", "Туркестон" 09 сентября 2016 года) и от 7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1739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Туркестан от 25 августа 2016 года №1167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(зарегистрированный в Реестре государственной регистрации нормативных правовых актов № 3927, опубликованный в газетах "Түркістан", "Туркестон" 13 января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Рысбекова 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от 25 мая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заказа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821"/>
        <w:gridCol w:w="3658"/>
        <w:gridCol w:w="3658"/>
        <w:gridCol w:w="3026"/>
      </w:tblGrid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от 25 мая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воспитаника а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от 25 мая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369"/>
        <w:gridCol w:w="6486"/>
      </w:tblGrid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до 3 лет (не более), тенге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