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ec25b" w14:textId="d0ec2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11 декабря 2017 года № 22/123-VI. Зарегистрировано Департаментом юстиции Южно-Казахстанской области 15 декабря 2017 года № 4325. Утратило силу решением Туркестанского городского маслихата Туркестанской области от 30 марта 2022 года № 15/86-VII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Туркестанского городского маслихата Туркестанской области от 30.03.2022 № 15/86-VII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Туркестанский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Туркестанского городского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после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решения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города Туркестан;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Туркестанского городского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Кенжалиев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Г. Сарсенбаев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22/123-VI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отходов в коммунальную собственность осуществляется на основании судебного решения.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местным исполнительным органом города (далее – местный исполнительный орган).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- Комиссия).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является - Отдел жилищно-коммунального хозяйства акимата города Туркестан (далее - Отдел).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отходами соблюдаются требования, предусмотренные экологическим законодательством Республики Казахстан.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