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6c5f" w14:textId="0d06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21 декабря 2017 года № 23/125-VI. Зарегистрировано Департаментом юстиции Южно-Казахстанской области 26 декабря 2017 года № 4338.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2017 года № 18/209-VI "Об областном бюджете на 2018-2020 годы", зарегистрированного в Реестре государственной регистрации нормативных правовых актов за № 4305,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Туркестан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40 511 499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2 584 431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37 797 306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40 384 229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- 1 948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6 540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240 526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240 526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- 111 308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111 308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6 540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113 256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Туркестанского городского маслихата Туркестанской области от 20.11.2018 </w:t>
      </w:r>
      <w:r>
        <w:rPr>
          <w:rFonts w:ascii="Times New Roman"/>
          <w:b w:val="false"/>
          <w:i w:val="false"/>
          <w:color w:val="000000"/>
          <w:sz w:val="28"/>
        </w:rPr>
        <w:t>№ 40/201-VI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нормативы распределения общей суммы поступлений индивидуального подоходного налога и социального налога: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в городской бюджет 55,9 процентов, в областной бюджет 44,1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 в городской бюджет 38,9 процентов, в областной бюджет 61,1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социальному налогу в городской бюджет 50 процентов, в областной бюджет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 в городской бюджет 100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Туркестанского городского маслихата Туркестанской области от 20.11.2018 </w:t>
      </w:r>
      <w:r>
        <w:rPr>
          <w:rFonts w:ascii="Times New Roman"/>
          <w:b w:val="false"/>
          <w:i w:val="false"/>
          <w:color w:val="000000"/>
          <w:sz w:val="28"/>
        </w:rPr>
        <w:t>№ 40/201-VI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2018 год размер субвенции, передаваемой из областного бюджета в бюджет города в объеме 25 687 087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2018 год размеры субвенций, передаваемых из городского бюджета в бюджеты сельских округов, в общей сумме 926 260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Сельского округа Жуйнек - 152 783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Сельского округа Карашык - 52 573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Сельского округа Орангай - 54 259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Сельского округа Иассы - 60 963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Сельского округа Шага - 75 820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Сельского округа Ески Икан - 163 146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Сельского округа Жана Икан - 71 652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Сельского округа Шорнак - 119 661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Сельского округа Бабайкорган - 35 525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Сельского округа Майдантал - 46 527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Сельского округа Ушкайык - 57 603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Сельского округа Жибек Жолы - 35 748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Туркестанского городского маслихата Туркестанской области от 07.09.2018 </w:t>
      </w:r>
      <w:r>
        <w:rPr>
          <w:rFonts w:ascii="Times New Roman"/>
          <w:b w:val="false"/>
          <w:i w:val="false"/>
          <w:color w:val="000000"/>
          <w:sz w:val="28"/>
        </w:rPr>
        <w:t>№ 37/188-VI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города на 2018 год в сумме 50 000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местного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объем поступлений в Национальный фонд Республики Казахстан от продажи земельных участков сельскохозяйственного назначения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городских бюджетных программ развития и бюджетных инвестиционных проектов и программ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Туркестан;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Туркестанского городского маслихата после его официального опубликования.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23/125-VІ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Туркестанского городского маслихата Туркестанской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40/201-VI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365"/>
        <w:gridCol w:w="390"/>
        <w:gridCol w:w="390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40 511 499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2 584 431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639 116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639 116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355 921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309 833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37 797 306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37 797 306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37 797 306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40 384 229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18 038 021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3 848 552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3 764 556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13 084 129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12 525 913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12 275 627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1 105 340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658 137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2 616 744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1 479 261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1 462 767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1 462 307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1 041 883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1 025 627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8 111 763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4 276 848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4 166 841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1 673 312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1 673 112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603 601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2 161 603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2 161 603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1 541 247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664 138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4 042 499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1 168 756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1 132 179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1 132 179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1 094 014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4 145 130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4 145 130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4 145 130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926 260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-111 308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23/125-VІ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Туркестанского городского маслихата Туркестанской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40/201-VI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365"/>
        <w:gridCol w:w="390"/>
        <w:gridCol w:w="390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36 686 760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2 525 649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34 050 329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34 050 329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36 686 760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20 713 142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4 514 184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14 897 736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14 672 336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14 420 968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1 188 588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1 188 588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435 100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1 542 816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839 051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4 207 257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778 919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2 181 982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2 181 982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972 433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800 194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1 254 862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23/125-VІ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Туркестанского городского маслихата Туркестанской области от 20.11.2018 </w:t>
      </w:r>
      <w:r>
        <w:rPr>
          <w:rFonts w:ascii="Times New Roman"/>
          <w:b w:val="false"/>
          <w:i w:val="false"/>
          <w:color w:val="ff0000"/>
          <w:sz w:val="28"/>
        </w:rPr>
        <w:t>№ 40/201-VI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365"/>
        <w:gridCol w:w="390"/>
        <w:gridCol w:w="390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42 232 426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1 031 955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1 031 955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39 317 950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42 232 426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23 447 412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4 602 634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17 439 717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15 951 804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15 699 441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1 487 913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1 645 449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926 017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3 348 827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–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1 110 466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1 110 466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9 680 761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1 078 592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914 823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1 333 536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23/125-VІ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23/125-VІ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поступлений в Национальный фонд Республики Казахстан от продажи земельных участков сельскохозяйственного назначения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213"/>
        <w:gridCol w:w="2214"/>
        <w:gridCol w:w="27"/>
        <w:gridCol w:w="3418"/>
        <w:gridCol w:w="2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23/125-VІ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городских бюджетных программ развития и бюджетных инвестиционных проектов и программ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1176"/>
        <w:gridCol w:w="2480"/>
        <w:gridCol w:w="2481"/>
        <w:gridCol w:w="43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