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058d0" w14:textId="6c058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отходов, тарифов на сбор, вывоз, утилизацию, переработку и захоронение твердых бытовых отходов по Байдибекскому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Байдибекского районного маслихата Южно-Казахстанской области от 9 февраля 2017 года № 12/70. Зарегистрировано Департаментом юстиции Южно-Казахстанской области 24 февраля 2017 года № 3984. Утратило силу решением Байдибекского районного маслихата Туркестанской области от 28 октября 2020 года № 57/341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Байдибекского районного маслихата Туркестанской области от 28.10.2020 № 57/341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1) и 2)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25 ноября 2014 года № 145 "Об утверждении Типовых правил расчета норм образования и накопления коммунальных отходов" (зарегистрированного в Реестре государственной регистрации нормативных правовых актов за № 10030)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 сентября 2016 года № 404 "Об утверждении Методики расчета тарифа на сбор, вывоз, утилизацию, переработку и захоронение твердых бытовых отходов" (зарегистрированного в Реестре государственной регистрации нормативных правовых актов за № 14285), Байдибекский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нормы образования и накопления коммунальных отходов по Байдибекскому району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тарифы на сбор, вывоз, утилизацию, переработку и захоронение твердых бытовых отходов по Байдибекскому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Ашрафи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Нахипбеков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12/70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накопления коммунальных отходов по Байбибекскому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3750"/>
        <w:gridCol w:w="3146"/>
        <w:gridCol w:w="3743"/>
      </w:tblGrid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Среднегодовые расчетные нормы, м3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1,061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престарелых.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0,3992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санатории, прочие лечебно-профилактические учреждения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магазины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 торговой площади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торговое место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Промтоварные магазины, супермаркеты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0,9091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0,974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 товаров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АЗС, гаражи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0,107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ключей)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Юридические, организующие массовые мероприятия на территории города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12/70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вывоз, утилизацию, переработку и захоронение твердых бытовых отходов по Байдибекскому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8"/>
        <w:gridCol w:w="3484"/>
        <w:gridCol w:w="2269"/>
        <w:gridCol w:w="3879"/>
      </w:tblGrid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Цена, в тенге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сбор, вывоз твердых бытовых отходов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человек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захоронение твердых бытовых отходов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3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2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3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утилизацию, переработку твердых бытовых отходов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