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2f725" w14:textId="2f2f7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Казыгуртского районного маслихата от 22 декабря 2016 года № 12/61-VІ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Южно-Казахстанской области от 7 февраля 2017 года № 13/75-VI. Зарегистрировано Департаментом юстиции Южно-Казахстанской области 10 февраля 2017 года № 3969.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25 января 2017 года № 10/102-VІ "О внесении изменений и дополнений в решение Южно-Казахстанского областного маслихата от 9 декабря 2016 года № 8/74-VI "Об областном бюджете на 2017-2019 годы", зарегистрированного в Реестре государственной регистрации нормативных правовых актов за № 3958, Казыгуртский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22 декабря 2016 года № 12/61-VI "О районном бюджете на 2017-2019 годы" (зарегистрировано в Реестре государственной регистрации нормативных правовых актов за № 3950, опубликовано 13 января 2017 года в газете "Казыгурт тынысы")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Казыгуртского района на 2017-2019 годы согласно приложениям 1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19 133 182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1 419 486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19 353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17 676 879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19 156 225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134 248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153 157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18 909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-157 291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157 291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153 157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18 909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23 043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С.Сманов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февраля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13/75-VI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12/61-VI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19 133 182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1 419 486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364 274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731 578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637 313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17 676 879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17 676 879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17 676 879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5535"/>
        <w:gridCol w:w="28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19 156 225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486 315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400 485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 приватизационная деятельность и регулирование споров, связанных с этим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11 588 109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1 548 870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1 385 586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1 385 586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9 179 100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6 994 624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6 954 838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2 184 476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2 184 476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860 139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1 132 741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721 018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693 458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345 118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702 744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595 140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122 748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472 392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752 721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137 569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57 215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1 102 378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1 065 378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1 065 378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1 065 378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314 419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283 049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187 199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2 534 668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2 534 668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2 534 668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2 145 837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171 563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февраля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13/75-VI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12/61-VI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20 045 260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1 469 854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782 789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681 925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18 536 012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18 536 012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18 536 012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20 045 260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 приватизационная деятельность и регулирование споров, связанных с этим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11 799 482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1 595 654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160 426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9 597 878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8 662 498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935 380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337 451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2 951 492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2 628 685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2 628 685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2 608 685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629 632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1 154 673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1 154 673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1 154 673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1 154 673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329 567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февраля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13/75-VI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12/61-VI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17 220 023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1 523 792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355 106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837 586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729 661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15 654 079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15 654 079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15 654 079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17 220 023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480 973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406 573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 приватизационная деятельность и регулирование споров, связанных с этим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12 575 652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1 591 984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1 410 893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1 410 893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10 400 773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8 882 811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8 842 888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1 517 962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1 517 962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427 839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607 285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397 509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359 094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303 045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1 365 905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7 февраля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13/75-VI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12/61-VI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Инвестиционный список проектов(программы), который посвятился 2016-2018 годам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1255"/>
        <w:gridCol w:w="1705"/>
        <w:gridCol w:w="1705"/>
        <w:gridCol w:w="5308"/>
        <w:gridCol w:w="178"/>
        <w:gridCol w:w="178"/>
        <w:gridCol w:w="178"/>
        <w:gridCol w:w="178"/>
        <w:gridCol w:w="360"/>
      </w:tblGrid>
      <w:tr>
        <w:trPr/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5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