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9c47" w14:textId="3039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Жинишке cельского округа Шарапхана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Казыгуртского района Южно-Казахстанской области от 24 апреля 2017 года № 3 и решение Казыгуртского районного маслихата Южно-Казахстанской области от 24 апреля 2017 года № 15/95-VI. Зарегистрировано Департаментом юстиции Южно-Казахстанской области 10 мая 2017 года № 4097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сельского хозяйства и земельных отношений и строительства, архитектуры и градостроительства района,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Изменить границу населенного пункта Жинишке сельского округа Шарапхана Казыгуртского района, присоеденив всего к 137,8 гектарам земли 5,0 гектар пастбищных земель, увеличив площадь населенного пункта Жинишке на 142,8 гектаров.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