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1b11" w14:textId="da11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районного коммунального имущества, передаваемого в управление акиму села,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8 августа 2017 года № 271. Зарегистрировано Департаментом юстиции Южно-Казахстанской области 23 августа 2017 года № 4196. Утратило силу постановлением акимата Казыгуртского района Туркестанской области от 10 сентября 2020 года № 232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Казыгуртского района Туркестанской области от 10.09.2020 № 232 (вводится в действие по истечении десяти календарных дней после его первого дня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122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Типовому 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коммунального имущества, передаваемого в управление акиму города районного значения, села, сельского округа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148,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районного коммунального имущества, передаваемого в управление акиму села,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С.А. Турсынкулову.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2017 года № 271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районного коммунального имущества, передаваемого в управление акимов сел, сельских округов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Районные коммунальные юридические лица (детский сад, школа, дом культуры, библиотека).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Имущество, закрепленное за районными коммунальными юридическими лицами (здание, служебный автотранспорт).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Имущество района, в том числе обращенное (поступившее) в районную коммунальную собственность: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бесхозные недвижимые вещи;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брошенные вещи;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имущество, перешедшее по праву наследования;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выморочное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находка;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безнадзорные животные;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самовольная постройка.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Объекты общего пользования и иное имущество, не закрепленное за районными коммунальными юридическими лицами (автомобильная дорога, улица населенного пункта, парк, сквер, место досуга, памятник).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