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d6d5f" w14:textId="bad6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Казыгуртского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28 ноября 2017 года № 22/128-VI. Зарегистрировано Департаментом юстиции Южно-Казахстанской области 15 декабря 2017 года № 4326. Утратило силу решением Казыгуртского районного маслихата Туркестанской области от 25 ноября 2022 года № 33/147-VII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Казыгуртского районного маслихата Туркестанской области от 25.11.2022 № 33/147-VII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Казыгуртского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Казыгуртского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Казыгуртского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Тургараев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22/128-VI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Казыгуртского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Казыгуртского района (далее – отходы).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района (далее – местный исполнительный орган).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местный исполнительным органом создается комиссия из представителей заинтересованных структурных подразделений (далее - Комиссия).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является отдел жилищно-коммунального хозяйства, пассажирского транспорта и автомобильных дорог Казыгуртского района (далее – отдел).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 Казыгуртского района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