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d88d4" w14:textId="08d88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населенного пункта Каржан сельского округа Алтынтобе,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Южно-Казахстанской области от 12 декабря 2017 года № 7 и решение Казыгуртского районного маслихата Южно-Казахстанской области от 12 декабря 2017 года № 23/136-VI. Зарегистрировано Департаментом юстиции Южно-Казахстанской области 8 января 2018 года № 4377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сельского хозяйства и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границу населенного пункта Каржан сельского округа Алтынтобе Казыгуртского района, присоединив всего к 575,4 гектарам земли 3,0 гектар пастбищных земель, увеличив площадь населенного пункта Каржан на 578,4 гектаров.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совместного постановления и решения направление его копии на официальное опубликование в периодические печатные издания, распространяемых на территории Казыгуртского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Тургараев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