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4f2b" w14:textId="a344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Достык Мактааральского района Южно-Казахстанской области от 30 ноября 2017 года № 48. Зарегистрировано Департаментом юстиции Южно-Казахстанской области 12 декабря 2017 года № 4303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Южно-Казахстанской областной ономастической комиссии от 27 сентября 2017 года, аким сельского округа Достык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сельского округа Достык следующие наименования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Жана курылыс № 1 в селе Достык - наименование ЭКСПО - 2017;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Жана курылыс № 1 в селе Бескетик - наименование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Жана курылыс № 1 в селе Кок су - наименование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Жана курылыс № 2 в селе Кок су - наименование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улица Жана курылыс № 1 в селе Гулстан - наименование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улица Жана курылыс № 1 в селе Хайдар - наименование Ирысты.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Достык"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"Республиканскии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Мактааральского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С. Караева сельского округа Достык.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Достык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Абибуллаев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