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6aad" w14:textId="17a6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22 декабря 2016 года № 8/1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6 февраля 2017 года № 9/1. Зарегистрировано Департаментом юстиции Южно-Казахстанской области 10 февраля 2017 года № 3967.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за № 10/102-VІ "О внесении изменений и дополнений в решение Южно-Казахстанского областного маслихата от 9 декабря 2016 года № 8/74-V "Об областном бюджете на 2017-2019 годы", зарегистрированного в Реестре государственной регистрации нормативных правовых актов за № 3958,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декабря 2016 года № 8/1 "О районном бюджете на 2017-2019 годы" (зарегистрированого в Реестре государственной регистрации нормативных правовых актов за № 3932, опубликовано 21 января 2017 года в газете "Ордабасы оттары")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16 591 495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987 185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15 561 123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16 789 989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52 529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251 023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198 494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районном бюджете на 2017 год предусмотрены целевые текущие трансферты: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и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мероприятий, направленных на развитие рынка труда, в рамках Праграммы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мероприятие по улучшению качества жизнедиятельности и обеспечения права зашити инвалидов и внедрения стандартов услуг социальной сферы;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февраля 2017 года 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198"/>
        <w:gridCol w:w="26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16 591 495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987 185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гражданам квартир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15 561 123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15 561 123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16 789 989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11 233 012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1 280 928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8 992 597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6 633 610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1 284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17 708 157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1 017 406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16 631 968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16 631 968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17 708 157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10 660 932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1 817 743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8 276 291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7 082 512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6 982 173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19 282 393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1 053 245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18 167 395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18 167 395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18 167 395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19 282 393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10 539 673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7 918 786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7 414 147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7 311 808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3 457 385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февраля 2017 года № 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395"/>
        <w:gridCol w:w="834"/>
        <w:gridCol w:w="834"/>
        <w:gridCol w:w="2594"/>
        <w:gridCol w:w="1603"/>
        <w:gridCol w:w="1604"/>
        <w:gridCol w:w="1274"/>
        <w:gridCol w:w="1274"/>
        <w:gridCol w:w="12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824 422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70"/>
        <w:gridCol w:w="781"/>
        <w:gridCol w:w="781"/>
        <w:gridCol w:w="2430"/>
        <w:gridCol w:w="1193"/>
        <w:gridCol w:w="1193"/>
        <w:gridCol w:w="1397"/>
        <w:gridCol w:w="1193"/>
        <w:gridCol w:w="1193"/>
        <w:gridCol w:w="1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подгруппа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Кажымукан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